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618A" w14:textId="2F7D2EC2" w:rsidR="00AC541B" w:rsidRDefault="00180737" w:rsidP="00AC541B">
      <w:pPr>
        <w:pStyle w:val="Heading1"/>
      </w:pPr>
      <w:r w:rsidRPr="00180737">
        <w:t xml:space="preserve">File </w:t>
      </w:r>
      <w:r w:rsidR="004E2701">
        <w:t>a</w:t>
      </w:r>
      <w:r w:rsidRPr="00180737">
        <w:t xml:space="preserve">mended </w:t>
      </w:r>
      <w:r w:rsidR="004E2701">
        <w:t>d</w:t>
      </w:r>
      <w:r w:rsidRPr="00180737">
        <w:t>ocument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1163"/>
        <w:gridCol w:w="8754"/>
      </w:tblGrid>
      <w:tr w:rsidR="006F4375" w14:paraId="48FE11B4" w14:textId="77777777" w:rsidTr="004E11EC"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FC6B369" w14:textId="34F4E36F" w:rsidR="006F4375" w:rsidRDefault="006F4375" w:rsidP="006F4375">
            <w:pPr>
              <w:rPr>
                <w:lang w:eastAsia="en-AU"/>
              </w:rPr>
            </w:pPr>
            <w:r w:rsidRPr="00D871D8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31C5F99C" wp14:editId="5BFA286F">
                      <wp:extent cx="467995" cy="467995"/>
                      <wp:effectExtent l="19050" t="19050" r="27305" b="27305"/>
                      <wp:docPr id="235" name="Group 235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36" name="Oval 23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34873C4" id="Group 235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">
                      <v:oval id="Oval 23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04DDB890" w14:textId="60832603" w:rsidR="00D73846" w:rsidRPr="00634106" w:rsidRDefault="006F4375" w:rsidP="006F4375">
            <w:pPr>
              <w:pStyle w:val="12ptTabletext"/>
              <w:rPr>
                <w:szCs w:val="24"/>
              </w:rPr>
            </w:pPr>
            <w:r w:rsidRPr="00634106">
              <w:rPr>
                <w:b/>
                <w:bCs/>
                <w:color w:val="002E5D"/>
                <w:szCs w:val="24"/>
              </w:rPr>
              <w:t>Note</w:t>
            </w:r>
            <w:r w:rsidRPr="00634106">
              <w:rPr>
                <w:color w:val="002E5D"/>
                <w:szCs w:val="24"/>
              </w:rPr>
              <w:t>:</w:t>
            </w:r>
            <w:r w:rsidRPr="00634106">
              <w:rPr>
                <w:szCs w:val="24"/>
              </w:rPr>
              <w:br/>
            </w:r>
            <w:r w:rsidR="00634106" w:rsidRPr="00634106">
              <w:rPr>
                <w:rFonts w:cs="Segoe UI"/>
                <w:szCs w:val="24"/>
              </w:rPr>
              <w:t xml:space="preserve">ALL amended documents are subject to </w:t>
            </w:r>
            <w:r w:rsidR="00634106">
              <w:rPr>
                <w:rFonts w:cs="Segoe UI"/>
                <w:szCs w:val="24"/>
              </w:rPr>
              <w:t xml:space="preserve">court </w:t>
            </w:r>
            <w:r w:rsidR="00634106" w:rsidRPr="00634106">
              <w:rPr>
                <w:rFonts w:cs="Segoe UI"/>
                <w:szCs w:val="24"/>
              </w:rPr>
              <w:t>review</w:t>
            </w:r>
            <w:r w:rsidR="00634106">
              <w:rPr>
                <w:rFonts w:cs="Segoe UI"/>
                <w:szCs w:val="24"/>
              </w:rPr>
              <w:t>.</w:t>
            </w:r>
            <w:r w:rsidR="00634106" w:rsidRPr="00634106">
              <w:rPr>
                <w:rFonts w:cs="Segoe UI"/>
                <w:szCs w:val="24"/>
              </w:rPr>
              <w:t xml:space="preserve"> </w:t>
            </w:r>
            <w:r w:rsidR="00634106">
              <w:rPr>
                <w:rFonts w:cs="Segoe UI"/>
                <w:szCs w:val="24"/>
              </w:rPr>
              <w:t>The</w:t>
            </w:r>
            <w:r w:rsidR="00634106" w:rsidRPr="00634106">
              <w:rPr>
                <w:rFonts w:cs="Segoe UI"/>
                <w:szCs w:val="24"/>
              </w:rPr>
              <w:t xml:space="preserve"> filer will </w:t>
            </w:r>
            <w:r w:rsidR="00634106">
              <w:rPr>
                <w:rFonts w:cs="Segoe UI"/>
                <w:szCs w:val="24"/>
              </w:rPr>
              <w:t xml:space="preserve">receive </w:t>
            </w:r>
            <w:r w:rsidR="00634106" w:rsidRPr="00634106">
              <w:rPr>
                <w:rFonts w:cs="Segoe UI"/>
                <w:szCs w:val="24"/>
              </w:rPr>
              <w:t>a</w:t>
            </w:r>
            <w:r w:rsidR="00634106">
              <w:rPr>
                <w:rFonts w:cs="Segoe UI"/>
                <w:szCs w:val="24"/>
              </w:rPr>
              <w:t>n</w:t>
            </w:r>
            <w:r w:rsidR="00634106" w:rsidRPr="00634106">
              <w:rPr>
                <w:rFonts w:cs="Segoe UI"/>
                <w:szCs w:val="24"/>
              </w:rPr>
              <w:t xml:space="preserve"> </w:t>
            </w:r>
            <w:r w:rsidR="00634106">
              <w:rPr>
                <w:rFonts w:cs="Segoe UI"/>
                <w:szCs w:val="24"/>
              </w:rPr>
              <w:t xml:space="preserve">email </w:t>
            </w:r>
            <w:r w:rsidR="00634106" w:rsidRPr="00634106">
              <w:rPr>
                <w:rFonts w:cs="Segoe UI"/>
                <w:szCs w:val="24"/>
              </w:rPr>
              <w:t xml:space="preserve">notification advising whether the filing </w:t>
            </w:r>
            <w:r w:rsidR="00634106">
              <w:rPr>
                <w:rFonts w:cs="Segoe UI"/>
                <w:szCs w:val="24"/>
              </w:rPr>
              <w:t>has been</w:t>
            </w:r>
            <w:r w:rsidR="00634106" w:rsidRPr="00634106">
              <w:rPr>
                <w:rFonts w:cs="Segoe UI"/>
                <w:szCs w:val="24"/>
              </w:rPr>
              <w:t xml:space="preserve"> accepted or rejected.</w:t>
            </w:r>
          </w:p>
        </w:tc>
      </w:tr>
      <w:tr w:rsidR="00D73846" w14:paraId="10D13971" w14:textId="77777777" w:rsidTr="004E11EC">
        <w:trPr>
          <w:trHeight w:val="9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8BB5826" w14:textId="257F7C34" w:rsidR="00D73846" w:rsidRDefault="00D73846" w:rsidP="006F4375">
            <w:pPr>
              <w:rPr>
                <w:lang w:eastAsia="en-A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6CC93BC" wp14:editId="71CD43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</wp:posOffset>
                      </wp:positionV>
                      <wp:extent cx="467995" cy="467995"/>
                      <wp:effectExtent l="19050" t="19050" r="27305" b="27305"/>
                      <wp:wrapNone/>
                      <wp:docPr id="6" name="Group 6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7B5F">
                                          <a:lumMod val="75000"/>
                                        </a:srgbClr>
                                      </a:gs>
                                      <a:gs pos="74000">
                                        <a:srgbClr val="007B5F">
                                          <a:lumMod val="20000"/>
                                          <a:lumOff val="80000"/>
                                        </a:srgbClr>
                                      </a:gs>
                                      <a:gs pos="66008">
                                        <a:srgbClr val="007B5F">
                                          <a:lumMod val="40000"/>
                                          <a:lumOff val="60000"/>
                                        </a:srgb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8980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0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531DFBF3" id="Group 6" o:spid="_x0000_s1026" alt="Please see icon" style="position:absolute;margin-left:-.05pt;margin-top:1.6pt;width:36.85pt;height:36.85pt;z-index:-251641856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mxbe5N0VdvamzIYaaPKtrU3SVe1rb0pg5E2qmxbe5N0VdvamzIYaaPKtrU3SVe1rb0p&#10;g5E2qmxbe5N0VdvamzIYaaPKtrU3SVe1rb0pg5E2qmxbe5N0VdvamzIYaaPKtrU3SVe1rb0p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mxbe5N0VdvamzIY&#10;aaPKtrU3SVe1rb0pg5E2qmxbe5N0VdvamzIYaaPKtrU3SVe1rb0pg5E2qmxbe5N0VdvamzIYaaPK&#10;trU3SVe1rb0pg5E2qmxbe5N0VdvamzIYaaPKtrU3SVe1rb0p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mxbe5N0VdvamzIYaaPKtrU3SVe1rb0pg5E2qmxb&#10;e5N0VdvamzIYaaPKtrU3SVe1rb0pg5E2qmxbe5N0VdvamzIYaaPKtrU3SVe1rb0pg5E2qmxbe5N0&#10;VdvamzIYaaPKtrU3SVe1rb0p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mxbe5N0VdvamzIYaaPKtrU3SVe1rb0pg5E2qmxbe5N0VdvamzIYaaPKtrU3SVe1&#10;rb0pg5E2qmxbe5N0VdvamzIYaaPKtrU3SVe1rb0pg5E2qmxbe5N0VdvamzIYaaPKtrU3SVe1rb0p&#10;g5E2qgzY024yg5E2qgzY024y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mxbe5N0Vdva&#10;mzIYaaPKtrU3SVe1rb0pg5E2qmxbe5N0VdvamzIYaaPKtrU3SVe1rb0pg5E2qmxbe5N0VdvamzIY&#10;aaPKtrU3SVe1rb0pg5E2qmxbe5N0VdvamzIYaaPKtrU3SVe1rb0p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">
                      <v:oval id="Oval 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">
                        <v:imagedata r:id="rId16" o:title="Document outline"/>
                      </v:shape>
                    </v:group>
                  </w:pict>
                </mc:Fallback>
              </mc:AlternateConten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66316A8B" w14:textId="0A07F2BB" w:rsidR="00D73846" w:rsidRPr="00D73846" w:rsidRDefault="00D73846" w:rsidP="006F4375">
            <w:pPr>
              <w:rPr>
                <w:rFonts w:ascii="Trebuchet MS" w:hAnsi="Trebuchet MS"/>
                <w:sz w:val="24"/>
                <w:szCs w:val="24"/>
                <w:lang w:eastAsia="en-AU"/>
              </w:rPr>
            </w:pPr>
            <w:r w:rsidRPr="00D73846">
              <w:rPr>
                <w:rFonts w:ascii="Trebuchet MS" w:hAnsi="Trebuchet MS"/>
                <w:b/>
                <w:bCs/>
                <w:color w:val="005C46" w:themeColor="accent5" w:themeShade="BF"/>
                <w:sz w:val="24"/>
                <w:szCs w:val="24"/>
              </w:rPr>
              <w:t>Please see</w:t>
            </w:r>
            <w:r w:rsidRPr="00D73846">
              <w:rPr>
                <w:rFonts w:ascii="Trebuchet MS" w:hAnsi="Trebuchet MS"/>
                <w:color w:val="005C46" w:themeColor="accent5" w:themeShade="BF"/>
                <w:sz w:val="24"/>
                <w:szCs w:val="24"/>
              </w:rPr>
              <w:t>:</w:t>
            </w:r>
            <w:r w:rsidRPr="00D73846">
              <w:rPr>
                <w:rFonts w:ascii="Trebuchet MS" w:hAnsi="Trebuchet MS"/>
                <w:sz w:val="24"/>
                <w:szCs w:val="24"/>
              </w:rPr>
              <w:br/>
              <w:t xml:space="preserve">If you don’t have access to the case in the CMS Portal, please see User Guide:  </w:t>
            </w:r>
            <w:r w:rsidRPr="00D73846">
              <w:rPr>
                <w:rFonts w:ascii="Trebuchet MS" w:hAnsi="Trebuchet MS"/>
                <w:b/>
                <w:bCs/>
                <w:sz w:val="24"/>
                <w:szCs w:val="24"/>
              </w:rPr>
              <w:t>Requesting access to a case</w:t>
            </w:r>
          </w:p>
        </w:tc>
      </w:tr>
      <w:tr w:rsidR="004E11EC" w:rsidRPr="00393D25" w14:paraId="717F089B" w14:textId="77777777" w:rsidTr="004E11EC"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E21EFE0" w14:textId="77777777" w:rsidR="004E11EC" w:rsidRPr="00393D25" w:rsidRDefault="004E11EC" w:rsidP="0062666D">
            <w:pPr>
              <w:rPr>
                <w:rFonts w:eastAsia="Cambria"/>
              </w:rPr>
            </w:pPr>
            <w:r w:rsidRPr="00393D25">
              <w:rPr>
                <w:rFonts w:eastAsia="Cambria"/>
                <w:noProof/>
              </w:rPr>
              <mc:AlternateContent>
                <mc:Choice Requires="wpg">
                  <w:drawing>
                    <wp:inline distT="0" distB="0" distL="0" distR="0" wp14:anchorId="317A0823" wp14:editId="3196FADC">
                      <wp:extent cx="467995" cy="467995"/>
                      <wp:effectExtent l="19050" t="19050" r="27305" b="2730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4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" name="Picture 26" descr="A picture containing text, gauge, night sky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43" t="18283" r="24073" b="37211"/>
                                <a:stretch/>
                              </pic:blipFill>
                              <pic:spPr>
                                <a:xfrm>
                                  <a:off x="93245" y="53140"/>
                                  <a:ext cx="279400" cy="36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28492" id="Group 21" o:spid="_x0000_s1026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">
                      <v:oval id="Oval 2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">
                        <v:imagedata r:id="rId18" o:title="A picture containing text, gauge, night sky&#10;&#10;Description automatically generated" croptop="11982f" cropbottom="24387f" cropleft="21327f" cropright="157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66FC20B1" w14:textId="220B3D07" w:rsidR="004E11EC" w:rsidRPr="004E11EC" w:rsidRDefault="004E11EC" w:rsidP="0062666D">
            <w:pPr>
              <w:rPr>
                <w:rFonts w:ascii="Trebuchet MS" w:hAnsi="Trebuchet MS"/>
                <w:sz w:val="24"/>
                <w:szCs w:val="24"/>
              </w:rPr>
            </w:pPr>
            <w:r w:rsidRPr="004E11EC">
              <w:rPr>
                <w:rFonts w:ascii="Trebuchet MS" w:hAnsi="Trebuchet MS"/>
                <w:b/>
                <w:bCs/>
                <w:color w:val="D22630"/>
                <w:sz w:val="24"/>
                <w:szCs w:val="24"/>
              </w:rPr>
              <w:t>Important:</w:t>
            </w:r>
            <w:r w:rsidRPr="004E11EC"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 xml:space="preserve">If you require </w:t>
            </w:r>
            <w:r w:rsidR="00161788">
              <w:rPr>
                <w:rFonts w:ascii="Trebuchet MS" w:hAnsi="Trebuchet MS"/>
                <w:sz w:val="24"/>
                <w:szCs w:val="24"/>
              </w:rPr>
              <w:t xml:space="preserve">fee </w:t>
            </w:r>
            <w:r>
              <w:rPr>
                <w:rFonts w:ascii="Trebuchet MS" w:hAnsi="Trebuchet MS"/>
                <w:sz w:val="24"/>
                <w:szCs w:val="24"/>
              </w:rPr>
              <w:t xml:space="preserve">reimbursement for </w:t>
            </w:r>
            <w:r w:rsidR="00085AA8">
              <w:rPr>
                <w:rFonts w:ascii="Trebuchet MS" w:hAnsi="Trebuchet MS"/>
                <w:sz w:val="24"/>
                <w:szCs w:val="24"/>
              </w:rPr>
              <w:t>an amended document</w:t>
            </w:r>
            <w:r>
              <w:rPr>
                <w:rFonts w:ascii="Trebuchet MS" w:hAnsi="Trebuchet MS"/>
                <w:sz w:val="24"/>
                <w:szCs w:val="24"/>
              </w:rPr>
              <w:t xml:space="preserve">, you will need to file </w:t>
            </w:r>
            <w:r w:rsidR="00085AA8">
              <w:rPr>
                <w:rFonts w:ascii="Trebuchet MS" w:hAnsi="Trebuchet MS"/>
                <w:sz w:val="24"/>
                <w:szCs w:val="24"/>
              </w:rPr>
              <w:t>request</w:t>
            </w:r>
            <w:r w:rsidR="0036171F">
              <w:rPr>
                <w:rFonts w:ascii="Trebuchet MS" w:hAnsi="Trebuchet MS"/>
                <w:sz w:val="24"/>
                <w:szCs w:val="24"/>
              </w:rPr>
              <w:t xml:space="preserve"> in person at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6171F">
              <w:rPr>
                <w:rFonts w:ascii="Trebuchet MS" w:hAnsi="Trebuchet MS"/>
                <w:sz w:val="24"/>
                <w:szCs w:val="24"/>
              </w:rPr>
              <w:t xml:space="preserve">the relevant </w:t>
            </w:r>
            <w:r w:rsidR="00161788">
              <w:rPr>
                <w:rFonts w:ascii="Trebuchet MS" w:hAnsi="Trebuchet MS"/>
                <w:sz w:val="24"/>
                <w:szCs w:val="24"/>
              </w:rPr>
              <w:t>Registry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</w:tr>
    </w:tbl>
    <w:p w14:paraId="687CDDD7" w14:textId="22A41C2C" w:rsidR="009645A6" w:rsidRDefault="009645A6" w:rsidP="006F4375">
      <w:pPr>
        <w:rPr>
          <w:lang w:eastAsia="en-AU"/>
        </w:rPr>
      </w:pPr>
    </w:p>
    <w:tbl>
      <w:tblPr>
        <w:tblStyle w:val="QRGtable"/>
        <w:tblW w:w="9921" w:type="dxa"/>
        <w:tblLayout w:type="fixed"/>
        <w:tblLook w:val="04A0" w:firstRow="1" w:lastRow="0" w:firstColumn="1" w:lastColumn="0" w:noHBand="0" w:noVBand="1"/>
      </w:tblPr>
      <w:tblGrid>
        <w:gridCol w:w="845"/>
        <w:gridCol w:w="143"/>
        <w:gridCol w:w="2976"/>
        <w:gridCol w:w="5957"/>
      </w:tblGrid>
      <w:tr w:rsidR="009645A6" w:rsidRPr="009E4DBD" w14:paraId="5ADC30C1" w14:textId="77777777" w:rsidTr="00B3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45" w:type="dxa"/>
          </w:tcPr>
          <w:p w14:paraId="418DF203" w14:textId="77777777" w:rsidR="009645A6" w:rsidRPr="009E4DBD" w:rsidRDefault="009645A6" w:rsidP="00D94A46">
            <w:pPr>
              <w:pStyle w:val="TableHeader"/>
            </w:pPr>
            <w:r w:rsidRPr="009E4DBD">
              <w:t>Step</w:t>
            </w:r>
          </w:p>
        </w:tc>
        <w:tc>
          <w:tcPr>
            <w:tcW w:w="3119" w:type="dxa"/>
            <w:gridSpan w:val="2"/>
          </w:tcPr>
          <w:p w14:paraId="7D8A2325" w14:textId="77777777" w:rsidR="009645A6" w:rsidRPr="009E4DBD" w:rsidRDefault="009645A6" w:rsidP="00D94A46">
            <w:pPr>
              <w:pStyle w:val="TableHeader"/>
            </w:pPr>
            <w:r w:rsidRPr="009E4DBD">
              <w:t>Action</w:t>
            </w:r>
          </w:p>
        </w:tc>
        <w:tc>
          <w:tcPr>
            <w:tcW w:w="5957" w:type="dxa"/>
          </w:tcPr>
          <w:p w14:paraId="37733C47" w14:textId="77777777" w:rsidR="009645A6" w:rsidRPr="009E4DBD" w:rsidRDefault="009645A6" w:rsidP="00D94A46">
            <w:pPr>
              <w:pStyle w:val="TableHeader"/>
            </w:pPr>
            <w:r w:rsidRPr="009E4DBD">
              <w:t>Result</w:t>
            </w:r>
          </w:p>
        </w:tc>
      </w:tr>
      <w:tr w:rsidR="009645A6" w14:paraId="0ADC530C" w14:textId="77777777" w:rsidTr="00B36D28">
        <w:trPr>
          <w:trHeight w:val="3742"/>
        </w:trPr>
        <w:tc>
          <w:tcPr>
            <w:tcW w:w="845" w:type="dxa"/>
          </w:tcPr>
          <w:p w14:paraId="4C474876" w14:textId="77777777" w:rsidR="009645A6" w:rsidRDefault="009645A6" w:rsidP="009645A6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119" w:type="dxa"/>
            <w:gridSpan w:val="2"/>
          </w:tcPr>
          <w:p w14:paraId="6DEDAC83" w14:textId="77777777" w:rsidR="009645A6" w:rsidRDefault="009645A6" w:rsidP="00D94A46">
            <w:pPr>
              <w:pStyle w:val="12ptTabletext"/>
              <w:rPr>
                <w:szCs w:val="24"/>
              </w:rPr>
            </w:pPr>
            <w:r w:rsidRPr="00717250">
              <w:rPr>
                <w:szCs w:val="24"/>
              </w:rPr>
              <w:t>Log into the CMS Portal</w:t>
            </w:r>
            <w:r>
              <w:rPr>
                <w:szCs w:val="24"/>
              </w:rPr>
              <w:t>.</w:t>
            </w:r>
          </w:p>
          <w:p w14:paraId="65B3A35E" w14:textId="648D3C0A" w:rsidR="009645A6" w:rsidRPr="00213207" w:rsidRDefault="009376D3" w:rsidP="00D94A46">
            <w:pPr>
              <w:pStyle w:val="12ptTabletext"/>
            </w:pPr>
            <w:r w:rsidRPr="009376D3">
              <w:rPr>
                <w:noProof/>
              </w:rPr>
              <w:drawing>
                <wp:inline distT="0" distB="0" distL="0" distR="0" wp14:anchorId="194533C9" wp14:editId="2AFF69E0">
                  <wp:extent cx="1784102" cy="172695"/>
                  <wp:effectExtent l="0" t="0" r="0" b="0"/>
                  <wp:docPr id="23" name="Picture 22" descr="Log-In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6ED13B-66C1-46A7-BB3F-E26ECA8A98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Log-In button">
                            <a:extLst>
                              <a:ext uri="{FF2B5EF4-FFF2-40B4-BE49-F238E27FC236}">
                                <a16:creationId xmlns:a16="http://schemas.microsoft.com/office/drawing/2014/main" id="{F86ED13B-66C1-46A7-BB3F-E26ECA8A98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32" cy="18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14:paraId="378F3872" w14:textId="3A937BC6" w:rsidR="009645A6" w:rsidRDefault="009645A6" w:rsidP="00D94A46">
            <w:pPr>
              <w:pStyle w:val="12ptTabletext"/>
            </w:pPr>
            <w:r w:rsidRPr="00717250">
              <w:t>The CMS Portal screen displays:</w:t>
            </w:r>
          </w:p>
          <w:p w14:paraId="0C754B74" w14:textId="61802B86" w:rsidR="004A70E1" w:rsidRDefault="00B36D28" w:rsidP="00B36D2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0D12B037" wp14:editId="2222AFD7">
                  <wp:extent cx="2438925" cy="1981165"/>
                  <wp:effectExtent l="0" t="0" r="0" b="635"/>
                  <wp:docPr id="2" name="Picture 2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628" cy="202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5A6" w14:paraId="054B6116" w14:textId="77777777" w:rsidTr="00B36D28">
        <w:tc>
          <w:tcPr>
            <w:tcW w:w="845" w:type="dxa"/>
          </w:tcPr>
          <w:p w14:paraId="250B631E" w14:textId="77777777" w:rsidR="009645A6" w:rsidRDefault="009645A6" w:rsidP="009645A6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119" w:type="dxa"/>
            <w:gridSpan w:val="2"/>
          </w:tcPr>
          <w:p w14:paraId="3EE39413" w14:textId="5AB85F25" w:rsidR="009645A6" w:rsidRDefault="009645A6" w:rsidP="009645A6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File on One of My Cases</w:t>
            </w:r>
          </w:p>
          <w:p w14:paraId="40E63058" w14:textId="7A5DF5EE" w:rsidR="009645A6" w:rsidRPr="00717250" w:rsidRDefault="00E14CAD" w:rsidP="009645A6">
            <w:pPr>
              <w:pStyle w:val="12ptTabletext"/>
              <w:rPr>
                <w:szCs w:val="24"/>
              </w:rPr>
            </w:pPr>
            <w:r w:rsidRPr="00E14CAD">
              <w:rPr>
                <w:noProof/>
                <w:szCs w:val="24"/>
              </w:rPr>
              <w:drawing>
                <wp:inline distT="0" distB="0" distL="0" distR="0" wp14:anchorId="01B09EC8" wp14:editId="29D2C7BF">
                  <wp:extent cx="1843405" cy="440690"/>
                  <wp:effectExtent l="0" t="0" r="4445" b="0"/>
                  <wp:docPr id="11" name="Picture 10" descr="File on One of My Cases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4072C-16B4-4F12-91A5-9653EE8C1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File on One of My Cases button">
                            <a:extLst>
                              <a:ext uri="{FF2B5EF4-FFF2-40B4-BE49-F238E27FC236}">
                                <a16:creationId xmlns:a16="http://schemas.microsoft.com/office/drawing/2014/main" id="{98F4072C-16B4-4F12-91A5-9653EE8C1C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bottom w:val="nil"/>
            </w:tcBorders>
          </w:tcPr>
          <w:p w14:paraId="0C9FC117" w14:textId="15FD5C7D" w:rsidR="004147CD" w:rsidRDefault="009645A6" w:rsidP="009645A6">
            <w:pPr>
              <w:pStyle w:val="12ptTabletext"/>
            </w:pPr>
            <w:r>
              <w:t xml:space="preserve">The </w:t>
            </w:r>
            <w:r w:rsidRPr="002B55FA">
              <w:rPr>
                <w:b/>
                <w:bCs/>
              </w:rPr>
              <w:t>My Account</w:t>
            </w:r>
            <w:r>
              <w:t xml:space="preserve"> </w:t>
            </w:r>
            <w:r w:rsidRPr="00683277">
              <w:rPr>
                <w:b/>
                <w:bCs/>
              </w:rPr>
              <w:t>Search Case</w:t>
            </w:r>
            <w:r>
              <w:t xml:space="preserve"> screen displays:</w:t>
            </w:r>
          </w:p>
          <w:p w14:paraId="59D96D85" w14:textId="7B6F3D06" w:rsidR="009645A6" w:rsidRPr="00717250" w:rsidRDefault="00683277" w:rsidP="00B36D2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45DA2CBC" wp14:editId="366495B4">
                  <wp:extent cx="2861010" cy="1538829"/>
                  <wp:effectExtent l="19050" t="19050" r="15875" b="23495"/>
                  <wp:docPr id="5" name="Picture 5" descr="The My Account Search Case screen displays with numerous fields to search wi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he My Account Search Case screen displays with numerous fields to search with.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67" cy="15499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D28" w14:paraId="5F3DF5D1" w14:textId="77777777" w:rsidTr="00B36D28">
        <w:tc>
          <w:tcPr>
            <w:tcW w:w="988" w:type="dxa"/>
            <w:gridSpan w:val="2"/>
            <w:tcBorders>
              <w:right w:val="nil"/>
            </w:tcBorders>
          </w:tcPr>
          <w:p w14:paraId="183C1194" w14:textId="63CF5BCA" w:rsidR="00B36D28" w:rsidRDefault="00B36D28" w:rsidP="00B36D28">
            <w:pPr>
              <w:pStyle w:val="StepNum"/>
              <w:numPr>
                <w:ilvl w:val="0"/>
                <w:numId w:val="0"/>
              </w:numPr>
              <w:jc w:val="left"/>
            </w:pPr>
            <w:r w:rsidRPr="00683277">
              <w:rPr>
                <w:noProof/>
              </w:rPr>
              <mc:AlternateContent>
                <mc:Choice Requires="wpg">
                  <w:drawing>
                    <wp:inline distT="0" distB="0" distL="0" distR="0" wp14:anchorId="2501303F" wp14:editId="39A4AEE3">
                      <wp:extent cx="467995" cy="467995"/>
                      <wp:effectExtent l="19050" t="19050" r="27305" b="27305"/>
                      <wp:docPr id="13" name="Group 13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9940C" id="Group 13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EAASURBVHgB7Z0JnJxFmf+f6p4jd4BAuKKEEMnR04MQUeRYA3JfgjiS&#10;zKGoi7iwi7te8Nf9e6ziqrjHf3cV8JaZHOyosGISQkCDHMsVjumZHBggSAwQEgLknKPf+v+qJ8cc&#10;PTPdb71v93v86pPO9Pu+VU9Vfevt93mr6qmnRBh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">
                      <v:oval id="Oval 1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">
                        <v:imagedata r:id="rId2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3" w:type="dxa"/>
            <w:gridSpan w:val="2"/>
            <w:tcBorders>
              <w:left w:val="nil"/>
            </w:tcBorders>
          </w:tcPr>
          <w:p w14:paraId="6D11F189" w14:textId="77777777" w:rsidR="00B36D28" w:rsidRPr="00683277" w:rsidRDefault="00B36D28" w:rsidP="00B36D28">
            <w:pPr>
              <w:pStyle w:val="12ptTabletext"/>
              <w:rPr>
                <w:rStyle w:val="BodyTextChar"/>
              </w:rPr>
            </w:pPr>
            <w:r w:rsidRPr="00683277">
              <w:rPr>
                <w:b/>
                <w:bCs/>
                <w:color w:val="00325D" w:themeColor="text1" w:themeTint="E6"/>
                <w:szCs w:val="24"/>
              </w:rPr>
              <w:t>Note</w:t>
            </w:r>
            <w:r w:rsidRPr="00683277">
              <w:rPr>
                <w:color w:val="00325D" w:themeColor="text1" w:themeTint="E6"/>
                <w:szCs w:val="24"/>
              </w:rPr>
              <w:t>:</w:t>
            </w:r>
            <w:r w:rsidRPr="00683277">
              <w:rPr>
                <w:szCs w:val="24"/>
              </w:rPr>
              <w:br/>
            </w:r>
            <w:r w:rsidRPr="00683277">
              <w:rPr>
                <w:rStyle w:val="BodyTextChar"/>
              </w:rPr>
              <w:t>This screen enables you to search by numerous filter options. The result of your search will appear at the bottom of the page and states required ACTION</w:t>
            </w:r>
            <w:r>
              <w:rPr>
                <w:rStyle w:val="BodyTextChar"/>
              </w:rPr>
              <w:t>,</w:t>
            </w:r>
            <w:r w:rsidRPr="00683277">
              <w:rPr>
                <w:rStyle w:val="BodyTextChar"/>
              </w:rPr>
              <w:t xml:space="preserve"> such as File amended document.</w:t>
            </w:r>
          </w:p>
          <w:p w14:paraId="375BFE77" w14:textId="646C0E87" w:rsidR="00B36D28" w:rsidRDefault="00B36D28" w:rsidP="00B36D28">
            <w:pPr>
              <w:pStyle w:val="12ptTabletext"/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20763154" wp14:editId="714F26A6">
                  <wp:extent cx="2925445" cy="271780"/>
                  <wp:effectExtent l="0" t="0" r="8255" b="0"/>
                  <wp:docPr id="8" name="Picture 8" descr="Search result with the Action column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earch result with the Action column highligh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44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85" w14:paraId="32B211CF" w14:textId="77777777" w:rsidTr="00B36D28">
        <w:tc>
          <w:tcPr>
            <w:tcW w:w="845" w:type="dxa"/>
          </w:tcPr>
          <w:p w14:paraId="118571BE" w14:textId="77777777" w:rsidR="00B24085" w:rsidRDefault="00B24085" w:rsidP="00B2408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119" w:type="dxa"/>
            <w:gridSpan w:val="2"/>
          </w:tcPr>
          <w:p w14:paraId="6BAE35C6" w14:textId="0798FB00" w:rsidR="00B24085" w:rsidRDefault="00B24085" w:rsidP="00B24085">
            <w:pPr>
              <w:pStyle w:val="12ptTabletext"/>
            </w:pPr>
            <w:r>
              <w:t xml:space="preserve">Click:  </w:t>
            </w:r>
            <w:r>
              <w:rPr>
                <w:b/>
                <w:bCs/>
              </w:rPr>
              <w:t xml:space="preserve">File amended </w:t>
            </w:r>
            <w:r w:rsidRPr="0023067F">
              <w:rPr>
                <w:b/>
                <w:bCs/>
              </w:rPr>
              <w:t>document</w:t>
            </w:r>
            <w:r>
              <w:rPr>
                <w:b/>
                <w:bCs/>
              </w:rPr>
              <w:t xml:space="preserve"> </w:t>
            </w:r>
            <w:r>
              <w:t>link</w:t>
            </w:r>
          </w:p>
          <w:p w14:paraId="47693467" w14:textId="28CE8D8F" w:rsidR="00B24085" w:rsidRPr="00683277" w:rsidRDefault="00B24085" w:rsidP="00B2408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7196CB6" wp14:editId="456C39B7">
                  <wp:extent cx="838273" cy="5563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73" cy="5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bottom w:val="nil"/>
            </w:tcBorders>
          </w:tcPr>
          <w:p w14:paraId="3B6D9111" w14:textId="77777777" w:rsidR="00B24085" w:rsidRDefault="00B24085" w:rsidP="00B24085">
            <w:pPr>
              <w:pStyle w:val="12ptTabletext"/>
            </w:pPr>
            <w:r>
              <w:t xml:space="preserve">The </w:t>
            </w:r>
            <w:r w:rsidRPr="00E07EE1">
              <w:rPr>
                <w:b/>
                <w:bCs/>
              </w:rPr>
              <w:t>Case Summary</w:t>
            </w:r>
            <w:r>
              <w:t xml:space="preserve"> screen displays:</w:t>
            </w:r>
          </w:p>
          <w:p w14:paraId="2A0C3DF8" w14:textId="75631436" w:rsidR="00B24085" w:rsidRPr="00717250" w:rsidRDefault="00B24085" w:rsidP="00B2408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50B500E" wp14:editId="4E0B0D6A">
                  <wp:extent cx="3832225" cy="11036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448" cy="11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85" w14:paraId="2E695D95" w14:textId="77777777" w:rsidTr="00B36D28">
        <w:tc>
          <w:tcPr>
            <w:tcW w:w="845" w:type="dxa"/>
          </w:tcPr>
          <w:p w14:paraId="79173A8D" w14:textId="77777777" w:rsidR="00B24085" w:rsidRDefault="00B24085" w:rsidP="00B2408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119" w:type="dxa"/>
            <w:gridSpan w:val="2"/>
          </w:tcPr>
          <w:p w14:paraId="0EFC7F23" w14:textId="1C5420A2" w:rsidR="00B24085" w:rsidRDefault="00B24085" w:rsidP="00B24085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 w:rsidRPr="00992DF4">
              <w:rPr>
                <w:b/>
                <w:bCs/>
              </w:rPr>
              <w:t>Action</w:t>
            </w:r>
            <w:r>
              <w:t xml:space="preserve"> column, click: </w:t>
            </w:r>
            <w:r w:rsidRPr="00E07EE1">
              <w:rPr>
                <w:b/>
                <w:bCs/>
              </w:rPr>
              <w:t xml:space="preserve">File </w:t>
            </w:r>
            <w:r>
              <w:rPr>
                <w:b/>
                <w:bCs/>
              </w:rPr>
              <w:t>Amended</w:t>
            </w:r>
            <w:r w:rsidRPr="00E07EE1">
              <w:rPr>
                <w:b/>
                <w:bCs/>
              </w:rPr>
              <w:t xml:space="preserve"> Document </w:t>
            </w:r>
            <w:r>
              <w:t xml:space="preserve">within the relevant </w:t>
            </w:r>
            <w:r w:rsidRPr="00C92BA3">
              <w:t>subcase</w:t>
            </w:r>
          </w:p>
          <w:p w14:paraId="3C3E6ACF" w14:textId="4194642F" w:rsidR="00B24085" w:rsidRDefault="00B24085" w:rsidP="00B2408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806B882" wp14:editId="104DECDA">
                  <wp:extent cx="1843405" cy="370840"/>
                  <wp:effectExtent l="0" t="0" r="4445" b="0"/>
                  <wp:docPr id="18" name="Picture 18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Graphical user interface, text, application, email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E396C" w14:textId="1E4AF24E" w:rsidR="00B24085" w:rsidRDefault="00B24085" w:rsidP="00B24085">
            <w:pPr>
              <w:pStyle w:val="12ptTabletext"/>
            </w:pPr>
          </w:p>
        </w:tc>
        <w:tc>
          <w:tcPr>
            <w:tcW w:w="5957" w:type="dxa"/>
            <w:tcBorders>
              <w:bottom w:val="nil"/>
            </w:tcBorders>
          </w:tcPr>
          <w:p w14:paraId="32C2E632" w14:textId="77777777" w:rsidR="00B24085" w:rsidRDefault="00B24085" w:rsidP="00B24085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>File Amended Document</w:t>
            </w:r>
            <w:r w:rsidRPr="006F0DB2">
              <w:rPr>
                <w:b/>
                <w:bCs/>
              </w:rPr>
              <w:t xml:space="preserve"> </w:t>
            </w:r>
            <w:r>
              <w:t>screen displays:</w:t>
            </w:r>
          </w:p>
          <w:p w14:paraId="075DA401" w14:textId="3C24DB17" w:rsidR="00B24085" w:rsidRDefault="00B24085" w:rsidP="00B2408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83EC883" wp14:editId="45DC1C8F">
                  <wp:extent cx="3645535" cy="13690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85" w14:paraId="2BB59B3D" w14:textId="77777777" w:rsidTr="00766942">
        <w:trPr>
          <w:trHeight w:val="1020"/>
        </w:trPr>
        <w:tc>
          <w:tcPr>
            <w:tcW w:w="988" w:type="dxa"/>
            <w:gridSpan w:val="2"/>
            <w:tcBorders>
              <w:right w:val="nil"/>
            </w:tcBorders>
          </w:tcPr>
          <w:p w14:paraId="5C56F9D7" w14:textId="3E1CD2FA" w:rsidR="00B24085" w:rsidRDefault="00B24085" w:rsidP="00B24085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noProof/>
              </w:rPr>
              <w:drawing>
                <wp:inline distT="0" distB="0" distL="0" distR="0" wp14:anchorId="72D69556" wp14:editId="2D2C0040">
                  <wp:extent cx="506095" cy="506095"/>
                  <wp:effectExtent l="0" t="0" r="8255" b="8255"/>
                  <wp:docPr id="230" name="Picture 230" descr="Import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 descr="Importa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FBB9E53" w14:textId="5BD251A2" w:rsidR="00B24085" w:rsidRPr="00C055A9" w:rsidRDefault="00B24085" w:rsidP="00B24085">
            <w:pPr>
              <w:pStyle w:val="12ptTabletext"/>
            </w:pPr>
            <w:r w:rsidRPr="00C313D7">
              <w:rPr>
                <w:b/>
                <w:bCs/>
                <w:color w:val="9D1C23" w:themeColor="accent4" w:themeShade="BF"/>
                <w:szCs w:val="24"/>
              </w:rPr>
              <w:t>Important</w:t>
            </w:r>
            <w:r w:rsidRPr="00C313D7">
              <w:rPr>
                <w:color w:val="9D1C23" w:themeColor="accent4" w:themeShade="BF"/>
                <w:szCs w:val="24"/>
              </w:rPr>
              <w:t>:</w:t>
            </w:r>
            <w:r w:rsidRPr="00393D25">
              <w:br/>
            </w:r>
            <w:r>
              <w:t>Panels and fields will vary depending on Document type selected.</w:t>
            </w:r>
          </w:p>
        </w:tc>
      </w:tr>
      <w:tr w:rsidR="00B24085" w14:paraId="634729B1" w14:textId="77777777" w:rsidTr="00B36D28">
        <w:trPr>
          <w:trHeight w:val="13893"/>
        </w:trPr>
        <w:tc>
          <w:tcPr>
            <w:tcW w:w="845" w:type="dxa"/>
          </w:tcPr>
          <w:p w14:paraId="44CB90BA" w14:textId="77777777" w:rsidR="00B24085" w:rsidRDefault="00B24085" w:rsidP="00B24085">
            <w:pPr>
              <w:pStyle w:val="StepNum"/>
            </w:pPr>
          </w:p>
        </w:tc>
        <w:tc>
          <w:tcPr>
            <w:tcW w:w="907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0CE736" w14:textId="77777777" w:rsidR="00B24085" w:rsidRPr="00C055A9" w:rsidRDefault="00B24085" w:rsidP="00B24085">
            <w:pPr>
              <w:pStyle w:val="12ptTabletext"/>
              <w:rPr>
                <w:noProof/>
              </w:rPr>
            </w:pPr>
            <w:r w:rsidRPr="00C055A9">
              <w:t>Complete the required panels and fields:</w:t>
            </w:r>
            <w:r w:rsidRPr="00C055A9">
              <w:rPr>
                <w:noProof/>
              </w:rPr>
              <w:t xml:space="preserve"> </w:t>
            </w:r>
          </w:p>
          <w:p w14:paraId="5E0EE658" w14:textId="7BFE67C5" w:rsidR="00B24085" w:rsidRPr="00C055A9" w:rsidRDefault="00B24085" w:rsidP="00B24085">
            <w:pPr>
              <w:pStyle w:val="12ptTabletext"/>
            </w:pPr>
            <w:r w:rsidRPr="00C055A9">
              <w:t xml:space="preserve">Fields marked with a </w:t>
            </w:r>
            <w:r w:rsidRPr="00C055A9">
              <w:rPr>
                <w:color w:val="FF0000"/>
              </w:rPr>
              <w:t xml:space="preserve">red asterisk * </w:t>
            </w:r>
            <w:r w:rsidRPr="00C055A9">
              <w:t>are mandatory.</w:t>
            </w:r>
          </w:p>
          <w:tbl>
            <w:tblPr>
              <w:tblStyle w:val="QRGtable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994"/>
              <w:gridCol w:w="5364"/>
            </w:tblGrid>
            <w:tr w:rsidR="00B24085" w:rsidRPr="00C055A9" w14:paraId="48DB9F4E" w14:textId="77777777" w:rsidTr="00CF78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 w:val="0"/>
              </w:trPr>
              <w:tc>
                <w:tcPr>
                  <w:tcW w:w="8789" w:type="dxa"/>
                  <w:gridSpan w:val="3"/>
                </w:tcPr>
                <w:p w14:paraId="7CA7B51A" w14:textId="77777777" w:rsidR="00B24085" w:rsidRPr="00685B1D" w:rsidRDefault="00B24085" w:rsidP="00B24085">
                  <w:pPr>
                    <w:pStyle w:val="NTPanel"/>
                  </w:pPr>
                  <w:r w:rsidRPr="00685B1D">
                    <w:t>PANEL:  My Reference</w:t>
                  </w:r>
                </w:p>
              </w:tc>
            </w:tr>
            <w:tr w:rsidR="00B24085" w:rsidRPr="00C055A9" w14:paraId="2A8AE2DD" w14:textId="77777777" w:rsidTr="00CF78DF">
              <w:tc>
                <w:tcPr>
                  <w:tcW w:w="2431" w:type="dxa"/>
                  <w:shd w:val="clear" w:color="auto" w:fill="EEF7F9"/>
                </w:tcPr>
                <w:p w14:paraId="2C7B4CBA" w14:textId="77777777" w:rsidR="00B24085" w:rsidRPr="00C055A9" w:rsidRDefault="00B24085" w:rsidP="00B24085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358" w:type="dxa"/>
                  <w:gridSpan w:val="2"/>
                  <w:shd w:val="clear" w:color="auto" w:fill="EEF7F9"/>
                </w:tcPr>
                <w:p w14:paraId="113B49CC" w14:textId="77777777" w:rsidR="00B24085" w:rsidRPr="00C055A9" w:rsidRDefault="00B24085" w:rsidP="00B24085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B24085" w:rsidRPr="00C055A9" w14:paraId="475FE23A" w14:textId="77777777" w:rsidTr="00CF78DF">
              <w:tc>
                <w:tcPr>
                  <w:tcW w:w="2431" w:type="dxa"/>
                </w:tcPr>
                <w:p w14:paraId="2D2E0444" w14:textId="77777777" w:rsidR="00B24085" w:rsidRPr="00C055A9" w:rsidRDefault="00B24085" w:rsidP="00B24085">
                  <w:pPr>
                    <w:pStyle w:val="12ptTabletext"/>
                  </w:pPr>
                  <w:r w:rsidRPr="00C055A9">
                    <w:t>My Reference</w:t>
                  </w:r>
                </w:p>
              </w:tc>
              <w:tc>
                <w:tcPr>
                  <w:tcW w:w="6358" w:type="dxa"/>
                  <w:gridSpan w:val="2"/>
                </w:tcPr>
                <w:p w14:paraId="59665F39" w14:textId="77777777" w:rsidR="00B24085" w:rsidRPr="00C055A9" w:rsidRDefault="00B24085" w:rsidP="00B24085">
                  <w:pPr>
                    <w:pStyle w:val="12ptTabletext"/>
                  </w:pPr>
                  <w:r w:rsidRPr="00C055A9">
                    <w:t>My Reference can be any name or number and can be used by you to identify this filing.</w:t>
                  </w:r>
                </w:p>
              </w:tc>
            </w:tr>
            <w:tr w:rsidR="00B24085" w:rsidRPr="00685B1D" w14:paraId="16005790" w14:textId="77777777" w:rsidTr="00CF78DF">
              <w:tc>
                <w:tcPr>
                  <w:tcW w:w="8789" w:type="dxa"/>
                  <w:gridSpan w:val="3"/>
                  <w:shd w:val="clear" w:color="auto" w:fill="EEF7F9"/>
                </w:tcPr>
                <w:p w14:paraId="4476A0B7" w14:textId="77777777" w:rsidR="00B24085" w:rsidRPr="00685B1D" w:rsidRDefault="00B24085" w:rsidP="00B24085">
                  <w:pPr>
                    <w:pStyle w:val="NTPanel"/>
                  </w:pPr>
                  <w:r w:rsidRPr="00685B1D">
                    <w:t xml:space="preserve">PANEL:  </w:t>
                  </w:r>
                  <w:r w:rsidRPr="001B1F06">
                    <w:t>Add Amended Document Portal</w:t>
                  </w:r>
                </w:p>
              </w:tc>
            </w:tr>
            <w:tr w:rsidR="00B24085" w:rsidRPr="00C055A9" w14:paraId="5CE831B7" w14:textId="77777777" w:rsidTr="00CF78DF">
              <w:trPr>
                <w:trHeight w:val="394"/>
              </w:trPr>
              <w:tc>
                <w:tcPr>
                  <w:tcW w:w="2431" w:type="dxa"/>
                  <w:vMerge w:val="restart"/>
                </w:tcPr>
                <w:p w14:paraId="494D1A07" w14:textId="4E6C8F97" w:rsidR="00B24085" w:rsidRPr="00C055A9" w:rsidRDefault="00B24085" w:rsidP="00B24085">
                  <w:pPr>
                    <w:pStyle w:val="12ptTabletext"/>
                  </w:pPr>
                  <w:r>
                    <w:t>Code/Name</w:t>
                  </w:r>
                </w:p>
              </w:tc>
              <w:tc>
                <w:tcPr>
                  <w:tcW w:w="6358" w:type="dxa"/>
                  <w:gridSpan w:val="2"/>
                  <w:tcBorders>
                    <w:bottom w:val="nil"/>
                  </w:tcBorders>
                </w:tcPr>
                <w:p w14:paraId="2DEC4A39" w14:textId="77777777" w:rsidR="00B24085" w:rsidRPr="00C055A9" w:rsidRDefault="00B24085" w:rsidP="00B24085">
                  <w:pPr>
                    <w:pStyle w:val="12ptTabletext"/>
                  </w:pPr>
                  <w:r w:rsidRPr="0030467C">
                    <w:t xml:space="preserve">Start typing the document </w:t>
                  </w:r>
                  <w:r w:rsidRPr="00237576">
                    <w:rPr>
                      <w:b/>
                      <w:bCs/>
                    </w:rPr>
                    <w:t>Code/Name</w:t>
                  </w:r>
                  <w:r w:rsidRPr="0030467C">
                    <w:t xml:space="preserve"> </w:t>
                  </w:r>
                  <w:r>
                    <w:t>and select relevant document from the list.</w:t>
                  </w:r>
                </w:p>
              </w:tc>
            </w:tr>
            <w:tr w:rsidR="00B24085" w:rsidRPr="00C055A9" w14:paraId="732E5A69" w14:textId="77777777" w:rsidTr="00B24085">
              <w:trPr>
                <w:trHeight w:val="394"/>
              </w:trPr>
              <w:tc>
                <w:tcPr>
                  <w:tcW w:w="2431" w:type="dxa"/>
                  <w:vMerge/>
                </w:tcPr>
                <w:p w14:paraId="52C81E7C" w14:textId="77777777" w:rsidR="00B24085" w:rsidRDefault="00B24085" w:rsidP="00B24085">
                  <w:pPr>
                    <w:pStyle w:val="12ptTabletext"/>
                  </w:pPr>
                </w:p>
              </w:tc>
              <w:tc>
                <w:tcPr>
                  <w:tcW w:w="994" w:type="dxa"/>
                  <w:tcBorders>
                    <w:top w:val="nil"/>
                    <w:right w:val="nil"/>
                  </w:tcBorders>
                </w:tcPr>
                <w:p w14:paraId="62464F31" w14:textId="77777777" w:rsidR="00B24085" w:rsidRPr="0030467C" w:rsidRDefault="00B24085" w:rsidP="00B24085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006834E" wp14:editId="2980D4C8">
                            <wp:extent cx="467995" cy="467995"/>
                            <wp:effectExtent l="19050" t="19050" r="27305" b="27305"/>
                            <wp:docPr id="232" name="Group 232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3" name="Oval 233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A8CF3F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A8CF3F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A8CF3F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34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18C9D5" id="Group 232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">
                            <v:oval id="Oval 23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">
                              <v:imagedata r:id="rId33" o:title="Lightbulb and gear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</w:tcBorders>
                </w:tcPr>
                <w:p w14:paraId="3E58E3F7" w14:textId="66615518" w:rsidR="00B24085" w:rsidRPr="0030467C" w:rsidRDefault="00B24085" w:rsidP="00B2408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4320" behindDoc="0" locked="0" layoutInCell="1" allowOverlap="1" wp14:anchorId="67593803" wp14:editId="72CEA0DE">
                        <wp:simplePos x="0" y="0"/>
                        <wp:positionH relativeFrom="column">
                          <wp:posOffset>1595101</wp:posOffset>
                        </wp:positionH>
                        <wp:positionV relativeFrom="paragraph">
                          <wp:posOffset>462359</wp:posOffset>
                        </wp:positionV>
                        <wp:extent cx="183969" cy="198120"/>
                        <wp:effectExtent l="0" t="0" r="6985" b="0"/>
                        <wp:wrapNone/>
                        <wp:docPr id="237" name="Picture 237" descr="Magnifying glass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7" name="Picture 237" descr="Magnifying glass icon"/>
                                <pic:cNvPicPr/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69" cy="19812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85052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9C457E">
                    <w:rPr>
                      <w:color w:val="4A5E18" w:themeColor="accent6" w:themeShade="BF"/>
                    </w:rPr>
                    <w:t>:</w:t>
                  </w:r>
                  <w:r>
                    <w:rPr>
                      <w:color w:val="4A5E18" w:themeColor="accent6" w:themeShade="BF"/>
                    </w:rPr>
                    <w:t xml:space="preserve"> </w:t>
                  </w:r>
                  <w:r>
                    <w:br/>
                  </w:r>
                  <w:r w:rsidRPr="0003710C">
                    <w:t xml:space="preserve">If you are unsure of the document </w:t>
                  </w:r>
                  <w:r w:rsidRPr="0003710C">
                    <w:rPr>
                      <w:b/>
                      <w:bCs/>
                    </w:rPr>
                    <w:t>Code/Name</w:t>
                  </w:r>
                  <w:r>
                    <w:t>, click the        magnifying glass icon to open the search functionality.</w:t>
                  </w:r>
                </w:p>
              </w:tc>
            </w:tr>
            <w:tr w:rsidR="00B24085" w:rsidRPr="00C055A9" w14:paraId="55BD6244" w14:textId="77777777" w:rsidTr="00CF78DF">
              <w:tc>
                <w:tcPr>
                  <w:tcW w:w="2431" w:type="dxa"/>
                </w:tcPr>
                <w:p w14:paraId="544F6C9F" w14:textId="77777777" w:rsidR="00B24085" w:rsidRDefault="00B24085" w:rsidP="00B24085">
                  <w:pPr>
                    <w:pStyle w:val="12ptTabletext"/>
                  </w:pPr>
                  <w:r>
                    <w:t>Upload Document</w:t>
                  </w:r>
                </w:p>
              </w:tc>
              <w:tc>
                <w:tcPr>
                  <w:tcW w:w="6358" w:type="dxa"/>
                  <w:gridSpan w:val="2"/>
                </w:tcPr>
                <w:p w14:paraId="7F969701" w14:textId="77777777" w:rsidR="00B24085" w:rsidRDefault="00B24085" w:rsidP="00B2408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3461683F" wp14:editId="27996B08">
                        <wp:simplePos x="0" y="0"/>
                        <wp:positionH relativeFrom="column">
                          <wp:posOffset>375285</wp:posOffset>
                        </wp:positionH>
                        <wp:positionV relativeFrom="paragraph">
                          <wp:posOffset>61913</wp:posOffset>
                        </wp:positionV>
                        <wp:extent cx="922020" cy="220980"/>
                        <wp:effectExtent l="0" t="0" r="0" b="7620"/>
                        <wp:wrapNone/>
                        <wp:docPr id="238" name="Picture 238" descr="Chose File but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" name="Picture 238" descr="Chose File button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22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Click                      and add the required *PDF document to the case.</w:t>
                  </w:r>
                </w:p>
                <w:p w14:paraId="060700FB" w14:textId="4F2C03BD" w:rsidR="00B24085" w:rsidRPr="00C055A9" w:rsidRDefault="00B24085" w:rsidP="00B24085">
                  <w:pPr>
                    <w:pStyle w:val="12ptTabletext"/>
                  </w:pPr>
                  <w:r w:rsidRPr="006C2D4B">
                    <w:rPr>
                      <w:i/>
                      <w:iCs/>
                    </w:rPr>
                    <w:t xml:space="preserve">*All </w:t>
                  </w:r>
                  <w:r>
                    <w:rPr>
                      <w:i/>
                      <w:iCs/>
                    </w:rPr>
                    <w:t xml:space="preserve">document </w:t>
                  </w:r>
                  <w:r w:rsidRPr="006C2D4B">
                    <w:rPr>
                      <w:i/>
                      <w:iCs/>
                    </w:rPr>
                    <w:t>uploads must be PDF.</w:t>
                  </w:r>
                </w:p>
              </w:tc>
            </w:tr>
            <w:tr w:rsidR="00B24085" w:rsidRPr="00685B1D" w14:paraId="21BFDAE0" w14:textId="77777777" w:rsidTr="00CF78DF">
              <w:tc>
                <w:tcPr>
                  <w:tcW w:w="8789" w:type="dxa"/>
                  <w:gridSpan w:val="3"/>
                  <w:shd w:val="clear" w:color="auto" w:fill="EEF7F9"/>
                </w:tcPr>
                <w:p w14:paraId="5D6FB6AC" w14:textId="77777777" w:rsidR="00B24085" w:rsidRPr="00685B1D" w:rsidRDefault="00B24085" w:rsidP="00B24085">
                  <w:pPr>
                    <w:pStyle w:val="NTPanel"/>
                  </w:pPr>
                  <w:r w:rsidRPr="00685B1D">
                    <w:t xml:space="preserve">PANEL:  </w:t>
                  </w:r>
                  <w:r>
                    <w:t>Filed By</w:t>
                  </w:r>
                </w:p>
              </w:tc>
            </w:tr>
            <w:tr w:rsidR="00B24085" w:rsidRPr="00C055A9" w14:paraId="75310945" w14:textId="77777777" w:rsidTr="00CF78DF">
              <w:tc>
                <w:tcPr>
                  <w:tcW w:w="2431" w:type="dxa"/>
                </w:tcPr>
                <w:p w14:paraId="6CB29D0B" w14:textId="77777777" w:rsidR="00B24085" w:rsidRPr="00C055A9" w:rsidRDefault="00B24085" w:rsidP="00B24085">
                  <w:pPr>
                    <w:pStyle w:val="12ptTabletext"/>
                  </w:pPr>
                  <w:r>
                    <w:t>Filed by</w:t>
                  </w:r>
                </w:p>
              </w:tc>
              <w:tc>
                <w:tcPr>
                  <w:tcW w:w="6358" w:type="dxa"/>
                  <w:gridSpan w:val="2"/>
                </w:tcPr>
                <w:p w14:paraId="1B3FAF33" w14:textId="77777777" w:rsidR="00B24085" w:rsidRPr="0006253D" w:rsidRDefault="00B24085" w:rsidP="00B2408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6368" behindDoc="0" locked="0" layoutInCell="1" allowOverlap="1" wp14:anchorId="6041809E" wp14:editId="7D05014B">
                        <wp:simplePos x="0" y="0"/>
                        <wp:positionH relativeFrom="column">
                          <wp:posOffset>520065</wp:posOffset>
                        </wp:positionH>
                        <wp:positionV relativeFrom="paragraph">
                          <wp:posOffset>74295</wp:posOffset>
                        </wp:positionV>
                        <wp:extent cx="150711" cy="162000"/>
                        <wp:effectExtent l="0" t="0" r="1905" b="0"/>
                        <wp:wrapNone/>
                        <wp:docPr id="239" name="Picture 239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" name="Picture 239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11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Select        the party that is filing the application. </w:t>
                  </w:r>
                </w:p>
              </w:tc>
            </w:tr>
            <w:tr w:rsidR="00B24085" w:rsidRPr="00C055A9" w14:paraId="7A28E16D" w14:textId="77777777" w:rsidTr="00282E82">
              <w:trPr>
                <w:trHeight w:val="634"/>
              </w:trPr>
              <w:tc>
                <w:tcPr>
                  <w:tcW w:w="2431" w:type="dxa"/>
                </w:tcPr>
                <w:p w14:paraId="753DA2C9" w14:textId="77777777" w:rsidR="00B24085" w:rsidRDefault="00B24085" w:rsidP="00B24085">
                  <w:pPr>
                    <w:pStyle w:val="12ptTabletext"/>
                  </w:pPr>
                  <w:r>
                    <w:t>Representation</w:t>
                  </w:r>
                </w:p>
              </w:tc>
              <w:tc>
                <w:tcPr>
                  <w:tcW w:w="6358" w:type="dxa"/>
                  <w:gridSpan w:val="2"/>
                </w:tcPr>
                <w:p w14:paraId="589AE9A3" w14:textId="77777777" w:rsidR="00B24085" w:rsidRDefault="00B24085" w:rsidP="00B24085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 wp14:anchorId="52835EA2" wp14:editId="0874E001">
                        <wp:simplePos x="0" y="0"/>
                        <wp:positionH relativeFrom="column">
                          <wp:posOffset>518795</wp:posOffset>
                        </wp:positionH>
                        <wp:positionV relativeFrom="paragraph">
                          <wp:posOffset>85725</wp:posOffset>
                        </wp:positionV>
                        <wp:extent cx="150828" cy="162000"/>
                        <wp:effectExtent l="0" t="0" r="1905" b="0"/>
                        <wp:wrapNone/>
                        <wp:docPr id="240" name="Picture 240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0" name="Picture 240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02109">
                    <w:t>Select        the legal representation of the filing party if applicable.</w:t>
                  </w:r>
                </w:p>
                <w:p w14:paraId="4A01EC5A" w14:textId="4A06FD61" w:rsidR="00B24085" w:rsidRDefault="00B24085" w:rsidP="00B24085">
                  <w:pPr>
                    <w:pStyle w:val="12ptTabletext"/>
                    <w:rPr>
                      <w:b/>
                      <w:bCs/>
                    </w:rPr>
                  </w:pPr>
                  <w:r w:rsidRPr="00702109">
                    <w:t>To add representation, click:</w:t>
                  </w:r>
                </w:p>
                <w:p w14:paraId="46D5263E" w14:textId="77777777" w:rsidR="00B24085" w:rsidRDefault="00B24085" w:rsidP="00B2408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inline distT="0" distB="0" distL="0" distR="0" wp14:anchorId="62DD5B3D" wp14:editId="1FE8BEDD">
                        <wp:extent cx="3888712" cy="251104"/>
                        <wp:effectExtent l="0" t="0" r="0" b="0"/>
                        <wp:docPr id="241" name="Picture 241" descr="Add Representation for Filed By (New Representation) 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1" name="Picture 241" descr="Add Representation for Filed By (New Representation) link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4231" cy="253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4085" w:rsidRPr="00C055A9" w14:paraId="3066C45A" w14:textId="77777777" w:rsidTr="00CF78DF">
              <w:trPr>
                <w:trHeight w:val="634"/>
              </w:trPr>
              <w:tc>
                <w:tcPr>
                  <w:tcW w:w="2431" w:type="dxa"/>
                </w:tcPr>
                <w:p w14:paraId="07DD0CE1" w14:textId="295B8562" w:rsidR="00B24085" w:rsidRDefault="00B24085" w:rsidP="00B24085">
                  <w:pPr>
                    <w:pStyle w:val="12ptTabletext"/>
                  </w:pPr>
                  <w:r>
                    <w:t>Filed Against</w:t>
                  </w:r>
                </w:p>
              </w:tc>
              <w:tc>
                <w:tcPr>
                  <w:tcW w:w="6358" w:type="dxa"/>
                  <w:gridSpan w:val="2"/>
                </w:tcPr>
                <w:p w14:paraId="4643C198" w14:textId="141AD28E" w:rsidR="00B24085" w:rsidRPr="00702109" w:rsidRDefault="00B24085" w:rsidP="00B24085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710464" behindDoc="0" locked="0" layoutInCell="1" allowOverlap="1" wp14:anchorId="6AE4D9E7" wp14:editId="68886F39">
                        <wp:simplePos x="0" y="0"/>
                        <wp:positionH relativeFrom="column">
                          <wp:posOffset>521335</wp:posOffset>
                        </wp:positionH>
                        <wp:positionV relativeFrom="paragraph">
                          <wp:posOffset>92710</wp:posOffset>
                        </wp:positionV>
                        <wp:extent cx="150828" cy="162000"/>
                        <wp:effectExtent l="0" t="0" r="1905" b="0"/>
                        <wp:wrapNone/>
                        <wp:docPr id="256" name="Picture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Select        the party the application is filed against.</w:t>
                  </w:r>
                </w:p>
              </w:tc>
            </w:tr>
            <w:tr w:rsidR="00B24085" w:rsidRPr="00C055A9" w14:paraId="6B9AD197" w14:textId="77777777" w:rsidTr="00CF78DF">
              <w:tc>
                <w:tcPr>
                  <w:tcW w:w="2431" w:type="dxa"/>
                </w:tcPr>
                <w:p w14:paraId="0D5D08B0" w14:textId="77777777" w:rsidR="00B24085" w:rsidRDefault="00B24085" w:rsidP="00B24085">
                  <w:pPr>
                    <w:pStyle w:val="12ptTabletext"/>
                  </w:pPr>
                  <w:r>
                    <w:t>Related Documents</w:t>
                  </w:r>
                </w:p>
              </w:tc>
              <w:tc>
                <w:tcPr>
                  <w:tcW w:w="6358" w:type="dxa"/>
                  <w:gridSpan w:val="2"/>
                </w:tcPr>
                <w:p w14:paraId="4523059A" w14:textId="77777777" w:rsidR="00B24085" w:rsidRDefault="00B24085" w:rsidP="00B2408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7392" behindDoc="0" locked="0" layoutInCell="1" allowOverlap="1" wp14:anchorId="2723E5E3" wp14:editId="5EA1E7F0">
                        <wp:simplePos x="0" y="0"/>
                        <wp:positionH relativeFrom="column">
                          <wp:posOffset>923290</wp:posOffset>
                        </wp:positionH>
                        <wp:positionV relativeFrom="paragraph">
                          <wp:posOffset>85062</wp:posOffset>
                        </wp:positionV>
                        <wp:extent cx="150828" cy="162000"/>
                        <wp:effectExtent l="0" t="0" r="1905" b="0"/>
                        <wp:wrapNone/>
                        <wp:docPr id="242" name="Picture 242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2" name="Picture 242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MUST select        the original version of the document being amended. </w:t>
                  </w:r>
                </w:p>
              </w:tc>
            </w:tr>
            <w:tr w:rsidR="00B24085" w:rsidRPr="00C055A9" w14:paraId="3CC0804B" w14:textId="77777777" w:rsidTr="00CF78DF">
              <w:tc>
                <w:tcPr>
                  <w:tcW w:w="2431" w:type="dxa"/>
                </w:tcPr>
                <w:p w14:paraId="2D67763B" w14:textId="77777777" w:rsidR="00B24085" w:rsidRDefault="00B24085" w:rsidP="00B24085">
                  <w:pPr>
                    <w:pStyle w:val="12ptTabletext"/>
                  </w:pPr>
                  <w:r>
                    <w:t>Related Hearings</w:t>
                  </w:r>
                </w:p>
              </w:tc>
              <w:tc>
                <w:tcPr>
                  <w:tcW w:w="6358" w:type="dxa"/>
                  <w:gridSpan w:val="2"/>
                </w:tcPr>
                <w:p w14:paraId="752F9052" w14:textId="77777777" w:rsidR="00B24085" w:rsidRDefault="00B24085" w:rsidP="00B24085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0667141B" wp14:editId="0D729636">
                        <wp:simplePos x="0" y="0"/>
                        <wp:positionH relativeFrom="column">
                          <wp:posOffset>519430</wp:posOffset>
                        </wp:positionH>
                        <wp:positionV relativeFrom="paragraph">
                          <wp:posOffset>88900</wp:posOffset>
                        </wp:positionV>
                        <wp:extent cx="150828" cy="162000"/>
                        <wp:effectExtent l="0" t="0" r="1905" b="0"/>
                        <wp:wrapNone/>
                        <wp:docPr id="244" name="Picture 244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4" name="Picture 244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Select        related hearings date.</w:t>
                  </w:r>
                </w:p>
              </w:tc>
            </w:tr>
          </w:tbl>
          <w:p w14:paraId="28F1E767" w14:textId="4C3CAD49" w:rsidR="00B24085" w:rsidRPr="00C313D7" w:rsidRDefault="00B24085" w:rsidP="00B24085">
            <w:pPr>
              <w:pStyle w:val="12ptTabletext"/>
              <w:rPr>
                <w:b/>
                <w:bCs/>
                <w:color w:val="9D1C23" w:themeColor="accent4" w:themeShade="BF"/>
                <w:szCs w:val="24"/>
              </w:rPr>
            </w:pPr>
          </w:p>
        </w:tc>
      </w:tr>
      <w:tr w:rsidR="00B24085" w14:paraId="7AF01908" w14:textId="77777777" w:rsidTr="00B36D28">
        <w:tc>
          <w:tcPr>
            <w:tcW w:w="845" w:type="dxa"/>
          </w:tcPr>
          <w:p w14:paraId="0C1A479C" w14:textId="77777777" w:rsidR="00B24085" w:rsidRDefault="00B24085" w:rsidP="00B24085">
            <w:pPr>
              <w:pStyle w:val="StepNum"/>
            </w:pP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51EE5" w14:textId="310BBF03" w:rsidR="00B24085" w:rsidRDefault="00B24085" w:rsidP="00B2408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Proceed</w:t>
            </w:r>
          </w:p>
          <w:p w14:paraId="6739DA20" w14:textId="34B81AAB" w:rsidR="00B24085" w:rsidRPr="00953A59" w:rsidRDefault="00B24085" w:rsidP="00B24085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560BC73" wp14:editId="3D29A67A">
                  <wp:extent cx="884374" cy="327546"/>
                  <wp:effectExtent l="0" t="0" r="0" b="0"/>
                  <wp:docPr id="15" name="Picture 15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Proceed button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78" cy="3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3F146" w14:textId="205EF522" w:rsidR="00B24085" w:rsidRDefault="00B24085" w:rsidP="00B24085">
            <w:pPr>
              <w:pStyle w:val="12ptTabletext"/>
            </w:pPr>
            <w:r>
              <w:t xml:space="preserve">The </w:t>
            </w:r>
            <w:r w:rsidRPr="002B55FA">
              <w:rPr>
                <w:b/>
                <w:bCs/>
              </w:rPr>
              <w:t>Confirmation of Filing</w:t>
            </w:r>
            <w:r>
              <w:t xml:space="preserve"> screen displays:</w:t>
            </w:r>
          </w:p>
          <w:p w14:paraId="3171EF24" w14:textId="7B7EE448" w:rsidR="00B24085" w:rsidRPr="001F5528" w:rsidRDefault="00B24085" w:rsidP="00B2408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102B607" wp14:editId="180982D5">
                  <wp:extent cx="3275270" cy="3159457"/>
                  <wp:effectExtent l="19050" t="19050" r="20955" b="22225"/>
                  <wp:docPr id="17" name="Picture 17" descr="Confirmation of Filing screen displays with filing information. Also includes Home, My Account and Print This Page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onfirmation of Filing screen displays with filing information. Also includes Home, My Account and Print This Page buttons. 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693" cy="31627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85" w14:paraId="044EE15E" w14:textId="77777777" w:rsidTr="00B36D28">
        <w:tc>
          <w:tcPr>
            <w:tcW w:w="845" w:type="dxa"/>
          </w:tcPr>
          <w:p w14:paraId="0365582C" w14:textId="77777777" w:rsidR="00B24085" w:rsidRDefault="00B24085" w:rsidP="00B24085">
            <w:pPr>
              <w:pStyle w:val="StepNum"/>
            </w:pP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E5E13" w14:textId="4E088B7A" w:rsidR="00B24085" w:rsidRDefault="00B24085" w:rsidP="00B2408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My Account</w:t>
            </w:r>
          </w:p>
          <w:p w14:paraId="38DBA1C2" w14:textId="12AB5FE9" w:rsidR="00B24085" w:rsidRDefault="00B24085" w:rsidP="00B24085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8B28FD" wp14:editId="1667926A">
                  <wp:extent cx="1207827" cy="378785"/>
                  <wp:effectExtent l="0" t="0" r="0" b="2540"/>
                  <wp:docPr id="19" name="Picture 19" descr="My Accou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My Account button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23" cy="38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F44183" w14:textId="4690690E" w:rsidR="00B24085" w:rsidRPr="00717250" w:rsidRDefault="00B24085" w:rsidP="00B24085">
            <w:pPr>
              <w:pStyle w:val="12ptTabletext"/>
              <w:rPr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20C89B" w14:textId="1E68BB1C" w:rsidR="00B24085" w:rsidRDefault="00B24085" w:rsidP="00B24085">
            <w:pPr>
              <w:pStyle w:val="12ptTabletext"/>
            </w:pPr>
            <w:r>
              <w:t xml:space="preserve">The </w:t>
            </w:r>
            <w:r w:rsidRPr="00CF78DF">
              <w:rPr>
                <w:b/>
                <w:bCs/>
              </w:rPr>
              <w:t>My Account</w:t>
            </w:r>
            <w:r>
              <w:t xml:space="preserve"> screen displays indicating that the document is either pending review by the Court or is accepted.</w:t>
            </w:r>
          </w:p>
          <w:p w14:paraId="72821AE6" w14:textId="70A60A9E" w:rsidR="00B24085" w:rsidRPr="00B77547" w:rsidRDefault="00B24085" w:rsidP="00B2408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F4B36C4" wp14:editId="54E1BEC7">
                  <wp:extent cx="3645535" cy="383540"/>
                  <wp:effectExtent l="19050" t="19050" r="12065" b="16510"/>
                  <wp:docPr id="20" name="Picture 20" descr="The My Account screen displays with the document filing status as Pending Review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he My Account screen displays with the document filing status as Pending Review highlighted. 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535" cy="383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85" w14:paraId="40E09949" w14:textId="77777777" w:rsidTr="00B36D28">
        <w:tc>
          <w:tcPr>
            <w:tcW w:w="845" w:type="dxa"/>
          </w:tcPr>
          <w:p w14:paraId="345ED280" w14:textId="77777777" w:rsidR="00B24085" w:rsidRDefault="00B24085" w:rsidP="00B24085">
            <w:pPr>
              <w:pStyle w:val="StepNum"/>
            </w:pP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0099C" w14:textId="77777777" w:rsidR="00B24085" w:rsidRDefault="00B24085" w:rsidP="00B24085">
            <w:pPr>
              <w:pStyle w:val="StepNum"/>
              <w:numPr>
                <w:ilvl w:val="0"/>
                <w:numId w:val="0"/>
              </w:numPr>
              <w:jc w:val="left"/>
            </w:pPr>
            <w:r>
              <w:t>OPTIONAL:</w:t>
            </w:r>
          </w:p>
          <w:p w14:paraId="2BDE7FBD" w14:textId="2E629ED9" w:rsidR="00B24085" w:rsidRDefault="00B24085" w:rsidP="00B24085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>
              <w:t>T</w:t>
            </w:r>
            <w:r w:rsidRPr="00CF78DF">
              <w:t>o see a record of the amended filing</w:t>
            </w:r>
            <w:r>
              <w:t xml:space="preserve">, click:  </w:t>
            </w:r>
            <w:r>
              <w:rPr>
                <w:b/>
                <w:bCs/>
              </w:rPr>
              <w:t xml:space="preserve">View </w:t>
            </w:r>
          </w:p>
          <w:p w14:paraId="08BBF996" w14:textId="050ACEAB" w:rsidR="00B24085" w:rsidRDefault="00B24085" w:rsidP="00B24085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A728B4" wp14:editId="3AB72B16">
                  <wp:extent cx="511791" cy="329009"/>
                  <wp:effectExtent l="0" t="0" r="3175" b="0"/>
                  <wp:docPr id="22" name="Picture 22" descr="Vie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View button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08" cy="33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E43E1" w14:textId="2334639F" w:rsidR="00B24085" w:rsidRPr="00717250" w:rsidRDefault="00B24085" w:rsidP="00B24085">
            <w:pPr>
              <w:pStyle w:val="StepNum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23EDE3E" w14:textId="3A8307BD" w:rsidR="00B24085" w:rsidRPr="00C313D7" w:rsidRDefault="00B24085" w:rsidP="00B24085">
            <w:pPr>
              <w:pStyle w:val="12ptTabletext"/>
              <w:rPr>
                <w:b/>
                <w:bCs/>
                <w:color w:val="9D1C23" w:themeColor="accent4" w:themeShade="BF"/>
                <w:szCs w:val="24"/>
              </w:rPr>
            </w:pPr>
            <w:r>
              <w:rPr>
                <w:b/>
                <w:bCs/>
                <w:noProof/>
                <w:color w:val="9D1C23" w:themeColor="accent4" w:themeShade="BF"/>
                <w:szCs w:val="24"/>
              </w:rPr>
              <w:drawing>
                <wp:inline distT="0" distB="0" distL="0" distR="0" wp14:anchorId="4FCCC330" wp14:editId="5B7F0AB6">
                  <wp:extent cx="3618078" cy="1459583"/>
                  <wp:effectExtent l="19050" t="19050" r="20955" b="26670"/>
                  <wp:docPr id="24" name="Picture 24" descr="The Case summary displays with File a Subcase, File a Document and File Amended Document buttons. Amended document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he Case summary displays with File a Subcase, File a Document and File Amended Document buttons. Amended document highlighted. 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388" cy="14633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24C1F" w14:textId="77777777" w:rsidR="00393D25" w:rsidRDefault="00393D25" w:rsidP="00614324">
      <w:pPr>
        <w:pStyle w:val="BodyText"/>
      </w:pPr>
    </w:p>
    <w:sectPr w:rsidR="00393D25" w:rsidSect="009645A6">
      <w:headerReference w:type="default" r:id="rId44"/>
      <w:footerReference w:type="default" r:id="rId45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6EC" w14:textId="77777777" w:rsidR="00C602F6" w:rsidRDefault="00C602F6" w:rsidP="00470CF4">
      <w:pPr>
        <w:spacing w:after="0" w:line="240" w:lineRule="auto"/>
      </w:pPr>
      <w:r>
        <w:separator/>
      </w:r>
    </w:p>
  </w:endnote>
  <w:endnote w:type="continuationSeparator" w:id="0">
    <w:p w14:paraId="3001B7E6" w14:textId="77777777" w:rsidR="00C602F6" w:rsidRDefault="00C602F6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17F00411" w14:textId="77777777" w:rsidTr="004E2701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6AA750E1" w14:textId="3D8F4826" w:rsidR="00806FD2" w:rsidRPr="00AC541B" w:rsidRDefault="00180737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 w:rsidRPr="00180737">
            <w:rPr>
              <w:rFonts w:ascii="Century Gothic" w:hAnsi="Century Gothic"/>
              <w:color w:val="FFFFFF" w:themeColor="background1"/>
            </w:rPr>
            <w:t xml:space="preserve">File </w:t>
          </w:r>
          <w:r w:rsidR="004E2701">
            <w:rPr>
              <w:rFonts w:ascii="Century Gothic" w:hAnsi="Century Gothic"/>
              <w:color w:val="FFFFFF" w:themeColor="background1"/>
            </w:rPr>
            <w:t>a</w:t>
          </w:r>
          <w:r w:rsidRPr="00180737">
            <w:rPr>
              <w:rFonts w:ascii="Century Gothic" w:hAnsi="Century Gothic"/>
              <w:color w:val="FFFFFF" w:themeColor="background1"/>
            </w:rPr>
            <w:t xml:space="preserve">mended </w:t>
          </w:r>
          <w:r w:rsidR="004E2701">
            <w:rPr>
              <w:rFonts w:ascii="Century Gothic" w:hAnsi="Century Gothic"/>
              <w:color w:val="FFFFFF" w:themeColor="background1"/>
            </w:rPr>
            <w:t>d</w:t>
          </w:r>
          <w:r w:rsidRPr="00180737">
            <w:rPr>
              <w:rFonts w:ascii="Century Gothic" w:hAnsi="Century Gothic"/>
              <w:color w:val="FFFFFF" w:themeColor="background1"/>
            </w:rPr>
            <w:t>ocument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2FD6C698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5D8D7C8D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6DD8C7A8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8C31" w14:textId="77777777" w:rsidR="00C602F6" w:rsidRDefault="00C602F6" w:rsidP="00470CF4">
      <w:pPr>
        <w:spacing w:after="0" w:line="240" w:lineRule="auto"/>
      </w:pPr>
      <w:r>
        <w:separator/>
      </w:r>
    </w:p>
  </w:footnote>
  <w:footnote w:type="continuationSeparator" w:id="0">
    <w:p w14:paraId="7346EAB9" w14:textId="77777777" w:rsidR="00C602F6" w:rsidRDefault="00C602F6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7F241F21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7DDD6658" w14:textId="77777777" w:rsidR="00F204F8" w:rsidRDefault="00F204F8" w:rsidP="00F204F8">
          <w:pPr>
            <w:pStyle w:val="BodyText"/>
          </w:pPr>
          <w:bookmarkStart w:id="0" w:name="_Hlk101970142"/>
          <w:bookmarkStart w:id="1" w:name="_Hlk102385016"/>
          <w:bookmarkStart w:id="2" w:name="_Hlk102385017"/>
        </w:p>
      </w:tc>
      <w:tc>
        <w:tcPr>
          <w:tcW w:w="538" w:type="dxa"/>
          <w:shd w:val="clear" w:color="auto" w:fill="2F6F7A"/>
        </w:tcPr>
        <w:p w14:paraId="31AC47C3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3949DF2E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1F02BBE0" wp14:editId="46EE3473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6203AB4B" w14:textId="2D818069" w:rsidR="00F204F8" w:rsidRPr="00FE3CE3" w:rsidRDefault="00180737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 w:rsidRPr="00180737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File </w:t>
          </w:r>
          <w:r w:rsidR="004E2701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a</w:t>
          </w:r>
          <w:r w:rsidRPr="00180737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mended </w:t>
          </w:r>
          <w:r w:rsidR="004E2701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d</w:t>
          </w:r>
          <w:r w:rsidRPr="00180737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ocument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41CF564E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4A2EC40E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B5F02D5" wp14:editId="46FC842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521929AA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0"/>
    <w:bookmarkEnd w:id="1"/>
    <w:bookmarkEnd w:id="2"/>
  </w:tbl>
  <w:p w14:paraId="27CB3139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4A5CAF"/>
    <w:multiLevelType w:val="multilevel"/>
    <w:tmpl w:val="F93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9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4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2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12"/>
  </w:num>
  <w:num w:numId="5">
    <w:abstractNumId w:val="1"/>
  </w:num>
  <w:num w:numId="6">
    <w:abstractNumId w:val="29"/>
  </w:num>
  <w:num w:numId="7">
    <w:abstractNumId w:val="25"/>
  </w:num>
  <w:num w:numId="8">
    <w:abstractNumId w:val="7"/>
  </w:num>
  <w:num w:numId="9">
    <w:abstractNumId w:val="5"/>
  </w:num>
  <w:num w:numId="10">
    <w:abstractNumId w:val="22"/>
  </w:num>
  <w:num w:numId="11">
    <w:abstractNumId w:val="21"/>
  </w:num>
  <w:num w:numId="12">
    <w:abstractNumId w:val="11"/>
  </w:num>
  <w:num w:numId="13">
    <w:abstractNumId w:val="14"/>
  </w:num>
  <w:num w:numId="14">
    <w:abstractNumId w:val="4"/>
  </w:num>
  <w:num w:numId="15">
    <w:abstractNumId w:val="33"/>
  </w:num>
  <w:num w:numId="16">
    <w:abstractNumId w:val="26"/>
  </w:num>
  <w:num w:numId="17">
    <w:abstractNumId w:val="36"/>
  </w:num>
  <w:num w:numId="18">
    <w:abstractNumId w:val="32"/>
  </w:num>
  <w:num w:numId="19">
    <w:abstractNumId w:val="27"/>
  </w:num>
  <w:num w:numId="20">
    <w:abstractNumId w:val="37"/>
  </w:num>
  <w:num w:numId="21">
    <w:abstractNumId w:val="30"/>
  </w:num>
  <w:num w:numId="22">
    <w:abstractNumId w:val="3"/>
  </w:num>
  <w:num w:numId="23">
    <w:abstractNumId w:val="13"/>
  </w:num>
  <w:num w:numId="24">
    <w:abstractNumId w:val="28"/>
  </w:num>
  <w:num w:numId="25">
    <w:abstractNumId w:val="2"/>
  </w:num>
  <w:num w:numId="26">
    <w:abstractNumId w:val="10"/>
  </w:num>
  <w:num w:numId="27">
    <w:abstractNumId w:val="19"/>
  </w:num>
  <w:num w:numId="28">
    <w:abstractNumId w:val="9"/>
  </w:num>
  <w:num w:numId="29">
    <w:abstractNumId w:val="20"/>
  </w:num>
  <w:num w:numId="30">
    <w:abstractNumId w:val="8"/>
  </w:num>
  <w:num w:numId="31">
    <w:abstractNumId w:val="8"/>
  </w:num>
  <w:num w:numId="32">
    <w:abstractNumId w:val="0"/>
  </w:num>
  <w:num w:numId="33">
    <w:abstractNumId w:val="31"/>
  </w:num>
  <w:num w:numId="34">
    <w:abstractNumId w:val="15"/>
  </w:num>
  <w:num w:numId="35">
    <w:abstractNumId w:val="24"/>
  </w:num>
  <w:num w:numId="36">
    <w:abstractNumId w:val="6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8"/>
  </w:num>
  <w:num w:numId="42">
    <w:abstractNumId w:val="9"/>
  </w:num>
  <w:num w:numId="43">
    <w:abstractNumId w:val="9"/>
  </w:num>
  <w:num w:numId="44">
    <w:abstractNumId w:val="2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6"/>
    <w:rsid w:val="00037A6A"/>
    <w:rsid w:val="000403B2"/>
    <w:rsid w:val="0004478B"/>
    <w:rsid w:val="0004678C"/>
    <w:rsid w:val="00066C09"/>
    <w:rsid w:val="00071F85"/>
    <w:rsid w:val="00085AA8"/>
    <w:rsid w:val="000A300F"/>
    <w:rsid w:val="000D2A91"/>
    <w:rsid w:val="000D3C26"/>
    <w:rsid w:val="00114DCF"/>
    <w:rsid w:val="00115F41"/>
    <w:rsid w:val="00116E4D"/>
    <w:rsid w:val="00135399"/>
    <w:rsid w:val="00140276"/>
    <w:rsid w:val="00141FAC"/>
    <w:rsid w:val="00161788"/>
    <w:rsid w:val="00163D08"/>
    <w:rsid w:val="00175F15"/>
    <w:rsid w:val="00180737"/>
    <w:rsid w:val="001A1183"/>
    <w:rsid w:val="001B1F06"/>
    <w:rsid w:val="001C1C1B"/>
    <w:rsid w:val="001C6A2F"/>
    <w:rsid w:val="001E0C28"/>
    <w:rsid w:val="001F5528"/>
    <w:rsid w:val="0020552C"/>
    <w:rsid w:val="00213207"/>
    <w:rsid w:val="00226AC9"/>
    <w:rsid w:val="0023067F"/>
    <w:rsid w:val="00251D1F"/>
    <w:rsid w:val="0025264B"/>
    <w:rsid w:val="00266980"/>
    <w:rsid w:val="00282E82"/>
    <w:rsid w:val="0028633E"/>
    <w:rsid w:val="002B55FA"/>
    <w:rsid w:val="003111FB"/>
    <w:rsid w:val="00322E1A"/>
    <w:rsid w:val="00335111"/>
    <w:rsid w:val="00336371"/>
    <w:rsid w:val="0036171F"/>
    <w:rsid w:val="003775F0"/>
    <w:rsid w:val="00392140"/>
    <w:rsid w:val="00393D25"/>
    <w:rsid w:val="003B2BBE"/>
    <w:rsid w:val="003D0A38"/>
    <w:rsid w:val="003D7431"/>
    <w:rsid w:val="003E25A0"/>
    <w:rsid w:val="004147CD"/>
    <w:rsid w:val="004348F1"/>
    <w:rsid w:val="00444096"/>
    <w:rsid w:val="00470CF4"/>
    <w:rsid w:val="004A70E1"/>
    <w:rsid w:val="004E11EC"/>
    <w:rsid w:val="004E2701"/>
    <w:rsid w:val="004E59A5"/>
    <w:rsid w:val="004E5AB5"/>
    <w:rsid w:val="005129CB"/>
    <w:rsid w:val="00554B87"/>
    <w:rsid w:val="005564F9"/>
    <w:rsid w:val="0055708C"/>
    <w:rsid w:val="00574A56"/>
    <w:rsid w:val="00574E92"/>
    <w:rsid w:val="005B549C"/>
    <w:rsid w:val="005E6A82"/>
    <w:rsid w:val="005F66C2"/>
    <w:rsid w:val="00601F37"/>
    <w:rsid w:val="00614324"/>
    <w:rsid w:val="00634106"/>
    <w:rsid w:val="00636685"/>
    <w:rsid w:val="00646262"/>
    <w:rsid w:val="00683277"/>
    <w:rsid w:val="006846C6"/>
    <w:rsid w:val="006A27EE"/>
    <w:rsid w:val="006F4375"/>
    <w:rsid w:val="00720264"/>
    <w:rsid w:val="00756892"/>
    <w:rsid w:val="007578F1"/>
    <w:rsid w:val="00766942"/>
    <w:rsid w:val="00776519"/>
    <w:rsid w:val="007A2173"/>
    <w:rsid w:val="007A58AE"/>
    <w:rsid w:val="007B302F"/>
    <w:rsid w:val="007B6C6A"/>
    <w:rsid w:val="007E5043"/>
    <w:rsid w:val="007F113D"/>
    <w:rsid w:val="00806FD2"/>
    <w:rsid w:val="00812F90"/>
    <w:rsid w:val="008352F8"/>
    <w:rsid w:val="00860005"/>
    <w:rsid w:val="00892B7E"/>
    <w:rsid w:val="00894F61"/>
    <w:rsid w:val="009342C7"/>
    <w:rsid w:val="009366AB"/>
    <w:rsid w:val="009376D3"/>
    <w:rsid w:val="00953A59"/>
    <w:rsid w:val="00954DCF"/>
    <w:rsid w:val="009645A6"/>
    <w:rsid w:val="00975368"/>
    <w:rsid w:val="009E4DBD"/>
    <w:rsid w:val="00A06443"/>
    <w:rsid w:val="00A35CDD"/>
    <w:rsid w:val="00AA7A13"/>
    <w:rsid w:val="00AC541B"/>
    <w:rsid w:val="00AD3F7F"/>
    <w:rsid w:val="00AE3732"/>
    <w:rsid w:val="00B17465"/>
    <w:rsid w:val="00B24085"/>
    <w:rsid w:val="00B36D28"/>
    <w:rsid w:val="00B543AF"/>
    <w:rsid w:val="00B61F0A"/>
    <w:rsid w:val="00B63128"/>
    <w:rsid w:val="00B77547"/>
    <w:rsid w:val="00BF041C"/>
    <w:rsid w:val="00C07751"/>
    <w:rsid w:val="00C361FB"/>
    <w:rsid w:val="00C602F6"/>
    <w:rsid w:val="00C71BDB"/>
    <w:rsid w:val="00C81439"/>
    <w:rsid w:val="00C975E1"/>
    <w:rsid w:val="00CA711C"/>
    <w:rsid w:val="00CB5FD3"/>
    <w:rsid w:val="00CB6020"/>
    <w:rsid w:val="00CF78DF"/>
    <w:rsid w:val="00D11C9E"/>
    <w:rsid w:val="00D16936"/>
    <w:rsid w:val="00D45886"/>
    <w:rsid w:val="00D57E7C"/>
    <w:rsid w:val="00D6574A"/>
    <w:rsid w:val="00D73846"/>
    <w:rsid w:val="00D83DC0"/>
    <w:rsid w:val="00DC242D"/>
    <w:rsid w:val="00DD6756"/>
    <w:rsid w:val="00DF53DE"/>
    <w:rsid w:val="00E144AB"/>
    <w:rsid w:val="00E14CAD"/>
    <w:rsid w:val="00E34F7D"/>
    <w:rsid w:val="00E40037"/>
    <w:rsid w:val="00E4227F"/>
    <w:rsid w:val="00E42BC3"/>
    <w:rsid w:val="00E76EFD"/>
    <w:rsid w:val="00E86A7B"/>
    <w:rsid w:val="00ED7762"/>
    <w:rsid w:val="00F204F8"/>
    <w:rsid w:val="00F33E02"/>
    <w:rsid w:val="00F669BE"/>
    <w:rsid w:val="00F71A95"/>
    <w:rsid w:val="00F87DC3"/>
    <w:rsid w:val="00F9535D"/>
    <w:rsid w:val="00F96F10"/>
    <w:rsid w:val="00F97F76"/>
    <w:rsid w:val="00FE3CE3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F014A0"/>
  <w15:chartTrackingRefBased/>
  <w15:docId w15:val="{CD72A3EC-9688-4EE5-BEE7-79B4D19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1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06"/>
    <w:pPr>
      <w:spacing w:before="70" w:after="17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06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cid:image003.png@01D8CCFE.7F7BF820" TargetMode="External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1.svg"/><Relationship Id="rId37" Type="http://schemas.openxmlformats.org/officeDocument/2006/relationships/image" Target="media/image26.jpg"/><Relationship Id="rId40" Type="http://schemas.openxmlformats.org/officeDocument/2006/relationships/image" Target="media/image29.png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19.png"/><Relationship Id="rId35" Type="http://schemas.openxmlformats.org/officeDocument/2006/relationships/image" Target="media/image24.jpg"/><Relationship Id="rId43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AB98D-08A5-44E3-994A-8EC87936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74894-1E5D-4F1F-83C0-1A33BE25E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155AC-6B04-4A58-8836-40BCB68906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59958b7b-9af4-4b11-b346-a714f39869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326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36</cp:revision>
  <cp:lastPrinted>2021-08-05T05:43:00Z</cp:lastPrinted>
  <dcterms:created xsi:type="dcterms:W3CDTF">2022-06-24T06:43:00Z</dcterms:created>
  <dcterms:modified xsi:type="dcterms:W3CDTF">2022-10-24T04:50:00Z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