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317D" w14:textId="04092C23" w:rsidR="003E5D85" w:rsidRDefault="004D7B4C" w:rsidP="003E5D85">
      <w:pPr>
        <w:pStyle w:val="Heading1"/>
      </w:pPr>
      <w:r>
        <w:t xml:space="preserve">View hearings </w:t>
      </w:r>
      <w:r w:rsidR="00350404">
        <w:t>-</w:t>
      </w:r>
      <w:r>
        <w:t xml:space="preserve"> </w:t>
      </w:r>
      <w:r w:rsidR="00350404">
        <w:t>L</w:t>
      </w:r>
      <w:r>
        <w:t>odge adjournment request</w:t>
      </w:r>
    </w:p>
    <w:tbl>
      <w:tblPr>
        <w:tblStyle w:val="TableGrid"/>
        <w:tblW w:w="9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81"/>
      </w:tblGrid>
      <w:tr w:rsidR="00921B3C" w:rsidRPr="00393D25" w14:paraId="080AEC48" w14:textId="77777777" w:rsidTr="006E20C2">
        <w:tc>
          <w:tcPr>
            <w:tcW w:w="1134" w:type="dxa"/>
          </w:tcPr>
          <w:p w14:paraId="31709CD8" w14:textId="77777777" w:rsidR="00921B3C" w:rsidRPr="00393D25" w:rsidRDefault="00921B3C" w:rsidP="00296578"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2617415A" wp14:editId="6532E033">
                      <wp:extent cx="467995" cy="467995"/>
                      <wp:effectExtent l="19050" t="19050" r="27305" b="27305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41" name="Oval 241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2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1AE9C24" id="Group 240" o:spid="_x0000_s1026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">
                      <v:oval id="Oval 24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">
                        <v:imagedata r:id="rId17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</w:tcPr>
          <w:p w14:paraId="483DDB17" w14:textId="40C1F3D9" w:rsidR="00921B3C" w:rsidRPr="00393D25" w:rsidRDefault="00921B3C" w:rsidP="00296578">
            <w:pPr>
              <w:pStyle w:val="BodyText"/>
              <w:rPr>
                <w:b/>
                <w:bCs/>
              </w:rPr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  <w:r w:rsidRPr="00393D25">
              <w:br/>
            </w:r>
            <w:r w:rsidRPr="00D031BD">
              <w:t xml:space="preserve">This </w:t>
            </w:r>
            <w:r w:rsidRPr="00921B3C">
              <w:t>U</w:t>
            </w:r>
            <w:r w:rsidR="007A6353">
              <w:t xml:space="preserve">ser </w:t>
            </w:r>
            <w:r w:rsidRPr="00921B3C">
              <w:t>G</w:t>
            </w:r>
            <w:r w:rsidR="007A6353">
              <w:t>uide</w:t>
            </w:r>
            <w:r w:rsidRPr="00921B3C">
              <w:t xml:space="preserve"> covers how to view the hearings on a case also how to lodge an adjournment request </w:t>
            </w:r>
            <w:r>
              <w:t>on an existing case:</w:t>
            </w:r>
          </w:p>
        </w:tc>
      </w:tr>
      <w:tr w:rsidR="00D016A3" w:rsidRPr="000668BA" w14:paraId="7540BED6" w14:textId="77777777" w:rsidTr="006E20C2">
        <w:trPr>
          <w:trHeight w:val="198"/>
        </w:trPr>
        <w:tc>
          <w:tcPr>
            <w:tcW w:w="0" w:type="auto"/>
          </w:tcPr>
          <w:p w14:paraId="7D581CD3" w14:textId="77777777" w:rsidR="00D016A3" w:rsidRPr="00393D25" w:rsidRDefault="00D016A3" w:rsidP="00021F87">
            <w:pPr>
              <w:pStyle w:val="12ptTabletext"/>
              <w:rPr>
                <w:noProof/>
              </w:rPr>
            </w:pPr>
            <w:r w:rsidRPr="00B66139">
              <w:rPr>
                <w:noProof/>
              </w:rPr>
              <mc:AlternateContent>
                <mc:Choice Requires="wpg">
                  <w:drawing>
                    <wp:inline distT="0" distB="0" distL="0" distR="0" wp14:anchorId="4FE6103A" wp14:editId="48095DE8">
                      <wp:extent cx="467995" cy="467995"/>
                      <wp:effectExtent l="19050" t="19050" r="27305" b="27305"/>
                      <wp:docPr id="461432647" name="Group 461432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48" name="Oval 461432648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49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603BB9B" id="Group 461432647" o:spid="_x0000_s1026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">
                      <v:oval id="Oval 461432648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">
                        <v:imagedata r:id="rId20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</w:tcPr>
          <w:p w14:paraId="3856CE9A" w14:textId="66F37A42" w:rsidR="00D016A3" w:rsidRPr="004B73A7" w:rsidRDefault="00D016A3" w:rsidP="006E20C2">
            <w:pPr>
              <w:pStyle w:val="12ptTabletext"/>
              <w:spacing w:after="240"/>
              <w:rPr>
                <w:b/>
                <w:bCs/>
              </w:rPr>
            </w:pPr>
            <w:r w:rsidRPr="00B66139">
              <w:rPr>
                <w:color w:val="2A8B6B" w:themeColor="accent5" w:themeShade="BF"/>
              </w:rPr>
              <w:t>Please see:</w:t>
            </w:r>
            <w:r w:rsidRPr="00B66139">
              <w:br/>
            </w:r>
            <w:r>
              <w:t xml:space="preserve">For information on retrieving a </w:t>
            </w:r>
            <w:r w:rsidRPr="000668BA">
              <w:rPr>
                <w:b/>
                <w:bCs/>
              </w:rPr>
              <w:t>CMS Portal</w:t>
            </w:r>
            <w:r>
              <w:rPr>
                <w:b/>
                <w:bCs/>
              </w:rPr>
              <w:t xml:space="preserve"> </w:t>
            </w:r>
            <w:r>
              <w:t xml:space="preserve">case you already have access to, please see User Guide:  </w:t>
            </w:r>
            <w:r>
              <w:rPr>
                <w:b/>
                <w:bCs/>
              </w:rPr>
              <w:t>Cases</w:t>
            </w:r>
          </w:p>
        </w:tc>
      </w:tr>
    </w:tbl>
    <w:tbl>
      <w:tblPr>
        <w:tblStyle w:val="TableGridLight"/>
        <w:tblW w:w="10060" w:type="dxa"/>
        <w:tblLayout w:type="fixed"/>
        <w:tblLook w:val="04A0" w:firstRow="1" w:lastRow="0" w:firstColumn="1" w:lastColumn="0" w:noHBand="0" w:noVBand="1"/>
      </w:tblPr>
      <w:tblGrid>
        <w:gridCol w:w="731"/>
        <w:gridCol w:w="346"/>
        <w:gridCol w:w="2887"/>
        <w:gridCol w:w="1134"/>
        <w:gridCol w:w="4962"/>
      </w:tblGrid>
      <w:tr w:rsidR="00C9443E" w14:paraId="01145B66" w14:textId="77777777" w:rsidTr="00E8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731" w:type="dxa"/>
          </w:tcPr>
          <w:p w14:paraId="561089A9" w14:textId="77777777" w:rsidR="003E5D85" w:rsidRPr="009E4DBD" w:rsidRDefault="003E5D85" w:rsidP="00AC6216">
            <w:pPr>
              <w:pStyle w:val="TableHeader"/>
            </w:pPr>
            <w:r w:rsidRPr="009E4DBD">
              <w:t>Step</w:t>
            </w:r>
          </w:p>
        </w:tc>
        <w:tc>
          <w:tcPr>
            <w:tcW w:w="3233" w:type="dxa"/>
            <w:gridSpan w:val="2"/>
          </w:tcPr>
          <w:p w14:paraId="537DFEF8" w14:textId="77777777" w:rsidR="003E5D85" w:rsidRPr="009E4DBD" w:rsidRDefault="003E5D85" w:rsidP="00AC6216">
            <w:pPr>
              <w:pStyle w:val="TableHeader"/>
            </w:pPr>
            <w:r w:rsidRPr="009E4DBD">
              <w:t>Action</w:t>
            </w:r>
          </w:p>
        </w:tc>
        <w:tc>
          <w:tcPr>
            <w:tcW w:w="6096" w:type="dxa"/>
            <w:gridSpan w:val="2"/>
          </w:tcPr>
          <w:p w14:paraId="23AB637C" w14:textId="77777777" w:rsidR="003E5D85" w:rsidRPr="009E4DBD" w:rsidRDefault="003E5D85" w:rsidP="00AC6216">
            <w:pPr>
              <w:pStyle w:val="TableHeader"/>
            </w:pPr>
            <w:r w:rsidRPr="009E4DBD">
              <w:t>Result</w:t>
            </w:r>
          </w:p>
        </w:tc>
      </w:tr>
      <w:tr w:rsidR="00C9443E" w14:paraId="0E9D188C" w14:textId="77777777" w:rsidTr="00E84BFD">
        <w:tc>
          <w:tcPr>
            <w:tcW w:w="731" w:type="dxa"/>
          </w:tcPr>
          <w:p w14:paraId="0503193F" w14:textId="77777777" w:rsidR="003E5D85" w:rsidRDefault="003E5D85" w:rsidP="00134CB3">
            <w:pPr>
              <w:pStyle w:val="StepNum"/>
            </w:pPr>
          </w:p>
        </w:tc>
        <w:tc>
          <w:tcPr>
            <w:tcW w:w="3233" w:type="dxa"/>
            <w:gridSpan w:val="2"/>
          </w:tcPr>
          <w:p w14:paraId="10FFA19D" w14:textId="6BB4A166" w:rsidR="006E20C2" w:rsidRDefault="00921B3C" w:rsidP="00195A4D">
            <w:pPr>
              <w:pStyle w:val="12ptTabletext"/>
              <w:rPr>
                <w:b/>
                <w:bCs/>
                <w:szCs w:val="24"/>
              </w:rPr>
            </w:pPr>
            <w:r>
              <w:rPr>
                <w:szCs w:val="24"/>
              </w:rPr>
              <w:t>Click</w:t>
            </w:r>
            <w:r w:rsidR="006C4076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D016A3" w:rsidRPr="00921B3C">
              <w:rPr>
                <w:b/>
                <w:bCs/>
                <w:szCs w:val="24"/>
              </w:rPr>
              <w:t xml:space="preserve">Log </w:t>
            </w:r>
            <w:r w:rsidRPr="00921B3C">
              <w:rPr>
                <w:b/>
                <w:bCs/>
                <w:szCs w:val="24"/>
              </w:rPr>
              <w:t>in</w:t>
            </w:r>
          </w:p>
          <w:p w14:paraId="62EC3A69" w14:textId="7B71D9BC" w:rsidR="00B8216B" w:rsidRPr="007A6353" w:rsidRDefault="007A6353" w:rsidP="00195A4D">
            <w:pPr>
              <w:pStyle w:val="12ptTabletext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 wp14:anchorId="5D6E39FA" wp14:editId="448948BE">
                  <wp:extent cx="1915795" cy="192405"/>
                  <wp:effectExtent l="0" t="0" r="8255" b="0"/>
                  <wp:docPr id="2" name="Picture 2" descr="Log-I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-In button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05523F3" w14:textId="20E707EE" w:rsidR="00D016A3" w:rsidRPr="00717250" w:rsidRDefault="00D016A3" w:rsidP="00D016A3">
            <w:pPr>
              <w:pStyle w:val="12ptTabletext"/>
            </w:pPr>
            <w:r w:rsidRPr="00717250">
              <w:t xml:space="preserve">The </w:t>
            </w:r>
            <w:r w:rsidRPr="006E20C2">
              <w:rPr>
                <w:b/>
                <w:bCs/>
              </w:rPr>
              <w:t>CMS Portal</w:t>
            </w:r>
            <w:r w:rsidRPr="00717250">
              <w:t xml:space="preserve"> </w:t>
            </w:r>
            <w:r w:rsidR="00195A4D" w:rsidRPr="00195A4D">
              <w:rPr>
                <w:b/>
                <w:bCs/>
              </w:rPr>
              <w:t>H</w:t>
            </w:r>
            <w:r w:rsidR="00921B3C" w:rsidRPr="00195A4D">
              <w:rPr>
                <w:b/>
                <w:bCs/>
              </w:rPr>
              <w:t>ome</w:t>
            </w:r>
            <w:r w:rsidR="00921B3C">
              <w:t xml:space="preserve"> </w:t>
            </w:r>
            <w:r w:rsidRPr="00717250">
              <w:t>screen displays:</w:t>
            </w:r>
          </w:p>
          <w:p w14:paraId="1B89C025" w14:textId="481640DB" w:rsidR="003E5D85" w:rsidRDefault="00E84BFD" w:rsidP="00E84BFD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18C2FAFC" wp14:editId="4EBB464A">
                  <wp:extent cx="3509513" cy="3345378"/>
                  <wp:effectExtent l="0" t="0" r="0" b="7620"/>
                  <wp:docPr id="9" name="Picture 9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122" cy="335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C2" w14:paraId="36AB5D13" w14:textId="77777777" w:rsidTr="00E84BFD">
        <w:tc>
          <w:tcPr>
            <w:tcW w:w="731" w:type="dxa"/>
          </w:tcPr>
          <w:p w14:paraId="573FEA91" w14:textId="77777777" w:rsidR="006E20C2" w:rsidRDefault="006E20C2" w:rsidP="00134CB3">
            <w:pPr>
              <w:pStyle w:val="StepNum"/>
            </w:pPr>
          </w:p>
        </w:tc>
        <w:tc>
          <w:tcPr>
            <w:tcW w:w="3233" w:type="dxa"/>
            <w:gridSpan w:val="2"/>
          </w:tcPr>
          <w:p w14:paraId="552CD09A" w14:textId="600FBE06" w:rsidR="006E20C2" w:rsidRDefault="006E20C2" w:rsidP="0080151B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File on One of My Cases</w:t>
            </w:r>
          </w:p>
          <w:p w14:paraId="4A169205" w14:textId="27D8AE90" w:rsidR="006E20C2" w:rsidRDefault="00E44924" w:rsidP="00AC6216">
            <w:pPr>
              <w:pStyle w:val="12ptTabletext"/>
            </w:pPr>
            <w:r w:rsidRPr="00E44924">
              <w:rPr>
                <w:noProof/>
              </w:rPr>
              <w:drawing>
                <wp:inline distT="0" distB="0" distL="0" distR="0" wp14:anchorId="3EAD9278" wp14:editId="14D74A13">
                  <wp:extent cx="1915795" cy="457835"/>
                  <wp:effectExtent l="0" t="0" r="8255" b="0"/>
                  <wp:docPr id="11" name="Picture 10" descr="File on One of My Cases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F4072C-16B4-4F12-91A5-9653EE8C1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File on One of My Cases button">
                            <a:extLst>
                              <a:ext uri="{FF2B5EF4-FFF2-40B4-BE49-F238E27FC236}">
                                <a16:creationId xmlns:a16="http://schemas.microsoft.com/office/drawing/2014/main" id="{98F4072C-16B4-4F12-91A5-9653EE8C1C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14:paraId="667EA9A0" w14:textId="3BFA5BA3" w:rsidR="006E20C2" w:rsidRDefault="006E20C2" w:rsidP="0080151B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Search </w:t>
            </w:r>
            <w:r w:rsidR="007A6353">
              <w:rPr>
                <w:b/>
                <w:bCs/>
              </w:rPr>
              <w:t xml:space="preserve">Case </w:t>
            </w:r>
            <w:r>
              <w:t>screen displays:</w:t>
            </w:r>
          </w:p>
          <w:p w14:paraId="5EEC9F62" w14:textId="1165483A" w:rsidR="006E20C2" w:rsidRDefault="007A6353" w:rsidP="00AC621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EFD8B1F" wp14:editId="518BAB59">
                  <wp:extent cx="3703320" cy="2306955"/>
                  <wp:effectExtent l="19050" t="19050" r="11430" b="17145"/>
                  <wp:docPr id="5" name="Picture 5" descr="Screenshot of the Cases tab within the My Account screen. Search Case fields, Submit and Clear buttons and a recent case display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creenshot of the Cases tab within the My Account screen. Search Case fields, Submit and Clear buttons and a recent case display.  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0" cy="2306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BFD" w14:paraId="573F861D" w14:textId="77777777" w:rsidTr="00E84BFD">
        <w:tc>
          <w:tcPr>
            <w:tcW w:w="1077" w:type="dxa"/>
            <w:gridSpan w:val="2"/>
            <w:tcBorders>
              <w:right w:val="nil"/>
            </w:tcBorders>
          </w:tcPr>
          <w:p w14:paraId="44FB3638" w14:textId="66879C56" w:rsidR="00E84BFD" w:rsidRDefault="00E84BFD" w:rsidP="00E84BFD">
            <w:pPr>
              <w:pStyle w:val="StepNum"/>
              <w:numPr>
                <w:ilvl w:val="0"/>
                <w:numId w:val="0"/>
              </w:numPr>
              <w:ind w:left="57"/>
              <w:jc w:val="lef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7B85773D" wp14:editId="4A3C63DC">
                      <wp:extent cx="467995" cy="467995"/>
                      <wp:effectExtent l="19050" t="19050" r="27305" b="27305"/>
                      <wp:docPr id="3" name="Group 3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0F18A" id="Group 3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">
                      <v:oval id="Oval 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">
                        <v:imagedata r:id="rId26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83" w:type="dxa"/>
            <w:gridSpan w:val="3"/>
            <w:tcBorders>
              <w:left w:val="nil"/>
            </w:tcBorders>
          </w:tcPr>
          <w:p w14:paraId="01F2B612" w14:textId="3A24AA03" w:rsidR="00E84BFD" w:rsidRDefault="00E84BFD" w:rsidP="006E20C2">
            <w:pPr>
              <w:pStyle w:val="12ptTabletext"/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  <w:r w:rsidRPr="00393D25">
              <w:br/>
            </w:r>
            <w:r>
              <w:t xml:space="preserve">Cases appear below the case search in </w:t>
            </w:r>
            <w:r>
              <w:rPr>
                <w:b/>
                <w:bCs/>
              </w:rPr>
              <w:t>My Cases</w:t>
            </w:r>
            <w:r>
              <w:t>.</w:t>
            </w:r>
          </w:p>
        </w:tc>
      </w:tr>
      <w:tr w:rsidR="006E20C2" w14:paraId="4C09F1DE" w14:textId="77777777" w:rsidTr="00E84BFD">
        <w:tc>
          <w:tcPr>
            <w:tcW w:w="731" w:type="dxa"/>
          </w:tcPr>
          <w:p w14:paraId="671E8003" w14:textId="77777777" w:rsidR="006E20C2" w:rsidRDefault="006E20C2" w:rsidP="00134CB3">
            <w:pPr>
              <w:pStyle w:val="StepNum"/>
            </w:pPr>
          </w:p>
        </w:tc>
        <w:tc>
          <w:tcPr>
            <w:tcW w:w="3233" w:type="dxa"/>
            <w:gridSpan w:val="2"/>
          </w:tcPr>
          <w:p w14:paraId="13753593" w14:textId="69C89FC8" w:rsidR="006E20C2" w:rsidRDefault="006E20C2" w:rsidP="006E20C2">
            <w:pPr>
              <w:pStyle w:val="12ptTabletext"/>
            </w:pPr>
            <w:r>
              <w:t xml:space="preserve">Click the </w:t>
            </w:r>
            <w:r w:rsidRPr="0080151B">
              <w:rPr>
                <w:b/>
                <w:bCs/>
              </w:rPr>
              <w:t>Case Number</w:t>
            </w:r>
            <w:r w:rsidR="00A75B05">
              <w:rPr>
                <w:b/>
                <w:bCs/>
              </w:rPr>
              <w:t xml:space="preserve"> </w:t>
            </w:r>
            <w:r w:rsidR="00A75B05" w:rsidRPr="00A75B05">
              <w:t>link</w:t>
            </w:r>
            <w:r w:rsidRPr="00A75B05">
              <w:t>:</w:t>
            </w:r>
          </w:p>
          <w:p w14:paraId="50A6B411" w14:textId="69F873FA" w:rsidR="002F5420" w:rsidRDefault="002F5420" w:rsidP="006E20C2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8631CE" wp14:editId="12DFBF93">
                  <wp:extent cx="1533525" cy="495587"/>
                  <wp:effectExtent l="0" t="0" r="0" b="0"/>
                  <wp:docPr id="6" name="Picture 6" descr="Screenshot of the Case Number column and the case link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creenshot of the Case Number column and the case link. 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90" cy="50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1D254" w14:textId="2CC52333" w:rsidR="006E20C2" w:rsidRPr="0080151B" w:rsidRDefault="006E20C2" w:rsidP="006E20C2">
            <w:pPr>
              <w:pStyle w:val="12ptTabletext"/>
            </w:pPr>
          </w:p>
        </w:tc>
        <w:tc>
          <w:tcPr>
            <w:tcW w:w="60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A12F7E" w14:textId="21E434BB" w:rsidR="006E20C2" w:rsidRDefault="006E20C2" w:rsidP="006E20C2">
            <w:pPr>
              <w:pStyle w:val="12ptTabletext"/>
            </w:pPr>
            <w:r>
              <w:t>The case display</w:t>
            </w:r>
            <w:r w:rsidR="00AC0881">
              <w:t>s</w:t>
            </w:r>
            <w:r>
              <w:t>:</w:t>
            </w:r>
          </w:p>
          <w:p w14:paraId="648E8ED2" w14:textId="0FE79168" w:rsidR="006E20C2" w:rsidRDefault="002F5420" w:rsidP="006E20C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DA4D374" wp14:editId="569823EC">
                  <wp:extent cx="3659706" cy="2109100"/>
                  <wp:effectExtent l="19050" t="19050" r="17145" b="24765"/>
                  <wp:docPr id="10" name="Picture 10" descr="Case displays with the filings information. Also includes the File a Subcase, File a Document and File Amended Document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ase displays with the filings information. Also includes the File a Subcase, File a Document and File Amended Document buttons. 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795" cy="2110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C2" w14:paraId="3B1D769C" w14:textId="77777777" w:rsidTr="00E84BFD">
        <w:tc>
          <w:tcPr>
            <w:tcW w:w="731" w:type="dxa"/>
            <w:vMerge w:val="restart"/>
          </w:tcPr>
          <w:p w14:paraId="3490BAD9" w14:textId="77777777" w:rsidR="006E20C2" w:rsidRDefault="006E20C2" w:rsidP="00134CB3">
            <w:pPr>
              <w:pStyle w:val="StepNum"/>
            </w:pPr>
          </w:p>
        </w:tc>
        <w:tc>
          <w:tcPr>
            <w:tcW w:w="3233" w:type="dxa"/>
            <w:gridSpan w:val="2"/>
            <w:vMerge w:val="restart"/>
          </w:tcPr>
          <w:p w14:paraId="68AA437C" w14:textId="41C1F343" w:rsidR="006E20C2" w:rsidRDefault="006E20C2" w:rsidP="006E20C2">
            <w:pPr>
              <w:pStyle w:val="12ptTabletext"/>
              <w:rPr>
                <w:bCs/>
              </w:rPr>
            </w:pPr>
            <w:r w:rsidRPr="00E53173">
              <w:rPr>
                <w:bCs/>
              </w:rPr>
              <w:t>Click</w:t>
            </w:r>
            <w:r w:rsidR="00A75B05">
              <w:rPr>
                <w:bCs/>
              </w:rPr>
              <w:t xml:space="preserve"> the</w:t>
            </w:r>
            <w:r>
              <w:rPr>
                <w:b/>
              </w:rPr>
              <w:t xml:space="preserve"> Hearings</w:t>
            </w:r>
            <w:r w:rsidR="00A75B05">
              <w:rPr>
                <w:b/>
              </w:rPr>
              <w:t xml:space="preserve"> </w:t>
            </w:r>
            <w:r w:rsidR="00A75B05" w:rsidRPr="00A75B05">
              <w:rPr>
                <w:bCs/>
              </w:rPr>
              <w:t>tab:</w:t>
            </w:r>
          </w:p>
          <w:p w14:paraId="489E18D2" w14:textId="33D412C8" w:rsidR="002F5420" w:rsidRDefault="002F5420" w:rsidP="006E20C2">
            <w:pPr>
              <w:pStyle w:val="12ptTabletex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E141D2" wp14:editId="3D3C778F">
                  <wp:extent cx="1915795" cy="237490"/>
                  <wp:effectExtent l="0" t="0" r="8255" b="0"/>
                  <wp:docPr id="22" name="Picture 2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Text&#10;&#10;Description automatically generated with medium confidenc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64110" w14:textId="4593BB6D" w:rsidR="006E20C2" w:rsidRPr="00C9443E" w:rsidRDefault="006E20C2" w:rsidP="006E20C2">
            <w:pPr>
              <w:pStyle w:val="12ptTabletext"/>
            </w:pPr>
          </w:p>
          <w:p w14:paraId="2F5CF192" w14:textId="77777777" w:rsidR="006E20C2" w:rsidRDefault="006E20C2" w:rsidP="006E20C2">
            <w:pPr>
              <w:pStyle w:val="12ptTabletext"/>
            </w:pPr>
          </w:p>
        </w:tc>
        <w:tc>
          <w:tcPr>
            <w:tcW w:w="6096" w:type="dxa"/>
            <w:gridSpan w:val="2"/>
            <w:tcBorders>
              <w:bottom w:val="nil"/>
            </w:tcBorders>
          </w:tcPr>
          <w:p w14:paraId="0977DAAA" w14:textId="5E102333" w:rsidR="006E20C2" w:rsidRDefault="006E20C2" w:rsidP="006E20C2">
            <w:pPr>
              <w:pStyle w:val="12ptTabletext"/>
            </w:pPr>
            <w:r>
              <w:t xml:space="preserve">The </w:t>
            </w:r>
            <w:r w:rsidR="00A75B05" w:rsidRPr="00A75B05">
              <w:rPr>
                <w:b/>
                <w:bCs/>
              </w:rPr>
              <w:t>C</w:t>
            </w:r>
            <w:r w:rsidRPr="00A75B05">
              <w:rPr>
                <w:b/>
                <w:bCs/>
              </w:rPr>
              <w:t xml:space="preserve">ase </w:t>
            </w:r>
            <w:r w:rsidR="00A75B05" w:rsidRPr="00A75B05">
              <w:rPr>
                <w:b/>
                <w:bCs/>
              </w:rPr>
              <w:t>H</w:t>
            </w:r>
            <w:r w:rsidRPr="00A75B05">
              <w:rPr>
                <w:b/>
                <w:bCs/>
              </w:rPr>
              <w:t>earings</w:t>
            </w:r>
            <w:r>
              <w:t xml:space="preserve"> screen </w:t>
            </w:r>
            <w:r w:rsidR="00A75B05">
              <w:t>displays:</w:t>
            </w:r>
          </w:p>
          <w:p w14:paraId="1BAC469B" w14:textId="5596D519" w:rsidR="006E20C2" w:rsidRDefault="002F5420" w:rsidP="006E20C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9754DAD" wp14:editId="2314BABC">
                  <wp:extent cx="3571875" cy="1328429"/>
                  <wp:effectExtent l="19050" t="19050" r="9525" b="24130"/>
                  <wp:docPr id="24" name="Picture 24" descr="Case Hearings tab displays with Pending Hearings lis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Case Hearings tab displays with Pending Hearings list. 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815" cy="1331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C2" w14:paraId="0F4CD084" w14:textId="77777777" w:rsidTr="00E84BFD">
        <w:tc>
          <w:tcPr>
            <w:tcW w:w="731" w:type="dxa"/>
            <w:vMerge/>
          </w:tcPr>
          <w:p w14:paraId="7F3494D7" w14:textId="77777777" w:rsidR="006E20C2" w:rsidRDefault="006E20C2" w:rsidP="00134CB3">
            <w:pPr>
              <w:pStyle w:val="StepNum"/>
              <w:numPr>
                <w:ilvl w:val="0"/>
                <w:numId w:val="0"/>
              </w:numPr>
            </w:pPr>
          </w:p>
        </w:tc>
        <w:tc>
          <w:tcPr>
            <w:tcW w:w="3233" w:type="dxa"/>
            <w:gridSpan w:val="2"/>
            <w:vMerge/>
          </w:tcPr>
          <w:p w14:paraId="1F3EECBA" w14:textId="77777777" w:rsidR="006E20C2" w:rsidRPr="00E53173" w:rsidRDefault="006E20C2" w:rsidP="006E20C2">
            <w:pPr>
              <w:pStyle w:val="12ptTabletex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1961116" w14:textId="2394819D" w:rsidR="006E20C2" w:rsidRDefault="006E20C2" w:rsidP="006E20C2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133D2706" wp14:editId="23145511">
                      <wp:extent cx="467995" cy="467995"/>
                      <wp:effectExtent l="19050" t="19050" r="27305" b="27305"/>
                      <wp:docPr id="12" name="Group 12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3" name="Oval 1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8369A98" id="Group 12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NmfNiDLAwAAGA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<v:oval id="Oval 1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">
                        <v:imagedata r:id="rId31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nil"/>
              <w:left w:val="nil"/>
            </w:tcBorders>
          </w:tcPr>
          <w:p w14:paraId="4C0C4F58" w14:textId="0B986E5D" w:rsidR="006E20C2" w:rsidRDefault="006E20C2" w:rsidP="006E20C2">
            <w:pPr>
              <w:pStyle w:val="12ptTabletext"/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  <w:r w:rsidRPr="00393D25">
              <w:br/>
            </w:r>
            <w:r w:rsidR="00AC0881">
              <w:t>D</w:t>
            </w:r>
            <w:r w:rsidRPr="001D37FF">
              <w:t>isplay</w:t>
            </w:r>
            <w:r w:rsidR="00AC0881">
              <w:t>s</w:t>
            </w:r>
            <w:r w:rsidRPr="001D37FF">
              <w:t xml:space="preserve"> both pending and finalised hearings in separate panels.</w:t>
            </w:r>
          </w:p>
        </w:tc>
      </w:tr>
      <w:tr w:rsidR="006E20C2" w14:paraId="2DCA2AC5" w14:textId="77777777" w:rsidTr="00E84BFD">
        <w:tc>
          <w:tcPr>
            <w:tcW w:w="731" w:type="dxa"/>
          </w:tcPr>
          <w:p w14:paraId="745C1164" w14:textId="77777777" w:rsidR="006E20C2" w:rsidRDefault="006E20C2" w:rsidP="00134CB3">
            <w:pPr>
              <w:pStyle w:val="StepNum"/>
            </w:pPr>
          </w:p>
        </w:tc>
        <w:tc>
          <w:tcPr>
            <w:tcW w:w="3233" w:type="dxa"/>
            <w:gridSpan w:val="2"/>
          </w:tcPr>
          <w:p w14:paraId="43D7A7B1" w14:textId="6D4C796A" w:rsidR="006E20C2" w:rsidRDefault="006E20C2" w:rsidP="006E20C2">
            <w:pPr>
              <w:pStyle w:val="12ptTabletext"/>
              <w:rPr>
                <w:b/>
                <w:bCs/>
              </w:rPr>
            </w:pPr>
            <w:r>
              <w:t>If required</w:t>
            </w:r>
            <w:r w:rsidR="00A75B05">
              <w:t>,</w:t>
            </w:r>
            <w:r>
              <w:t xml:space="preserve"> select</w:t>
            </w:r>
            <w:r w:rsidR="00A75B05">
              <w:t xml:space="preserve">: </w:t>
            </w:r>
            <w:r>
              <w:t xml:space="preserve"> </w:t>
            </w:r>
            <w:r w:rsidRPr="009E462E">
              <w:rPr>
                <w:b/>
                <w:bCs/>
              </w:rPr>
              <w:t>Adjourn request</w:t>
            </w:r>
          </w:p>
          <w:p w14:paraId="0B14178D" w14:textId="0794EADA" w:rsidR="006E20C2" w:rsidRPr="00226BE5" w:rsidRDefault="00226BE5" w:rsidP="006E20C2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D59AAFB" wp14:editId="1AAD5C6A">
                  <wp:extent cx="1143160" cy="257211"/>
                  <wp:effectExtent l="0" t="0" r="0" b="9525"/>
                  <wp:docPr id="25" name="Picture 25" descr="Adjourn Reques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journ Request button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</w:tcPr>
          <w:p w14:paraId="62A32164" w14:textId="07BF1971" w:rsidR="006E20C2" w:rsidRDefault="006E20C2" w:rsidP="006E20C2">
            <w:pPr>
              <w:pStyle w:val="12ptTabletext"/>
            </w:pPr>
            <w:r>
              <w:t xml:space="preserve">The </w:t>
            </w:r>
            <w:r w:rsidRPr="00E53173">
              <w:rPr>
                <w:b/>
                <w:bCs/>
              </w:rPr>
              <w:t>Add Adjournment Request</w:t>
            </w:r>
            <w:r>
              <w:t xml:space="preserve"> screen display</w:t>
            </w:r>
            <w:r w:rsidR="00A75B05">
              <w:t>s</w:t>
            </w:r>
            <w:r>
              <w:t>:</w:t>
            </w:r>
          </w:p>
          <w:p w14:paraId="1CD83732" w14:textId="4769D082" w:rsidR="006E20C2" w:rsidRDefault="00226BE5" w:rsidP="006E20C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538A3EE" wp14:editId="2B2EB0D4">
                  <wp:extent cx="3571875" cy="3049445"/>
                  <wp:effectExtent l="19050" t="19050" r="9525" b="17780"/>
                  <wp:docPr id="26" name="Picture 26" descr="Add Adjournment Request screen displays with My Reference field and Hearing Informati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dd Adjournment Request screen displays with My Reference field and Hearing Information. 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192" cy="30539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C2" w14:paraId="067E102F" w14:textId="77777777" w:rsidTr="00E84BFD">
        <w:trPr>
          <w:trHeight w:val="2127"/>
        </w:trPr>
        <w:tc>
          <w:tcPr>
            <w:tcW w:w="731" w:type="dxa"/>
          </w:tcPr>
          <w:p w14:paraId="41A0FA05" w14:textId="77777777" w:rsidR="006E20C2" w:rsidRDefault="006E20C2" w:rsidP="00134CB3">
            <w:pPr>
              <w:pStyle w:val="StepNum"/>
            </w:pPr>
          </w:p>
        </w:tc>
        <w:tc>
          <w:tcPr>
            <w:tcW w:w="9329" w:type="dxa"/>
            <w:gridSpan w:val="4"/>
          </w:tcPr>
          <w:p w14:paraId="4F79F51A" w14:textId="77777777" w:rsidR="006E20C2" w:rsidRDefault="006E20C2" w:rsidP="006E20C2">
            <w:pPr>
              <w:pStyle w:val="12ptTabletext"/>
            </w:pPr>
            <w:r w:rsidRPr="00663F9F">
              <w:t>Complete</w:t>
            </w:r>
            <w:r>
              <w:t xml:space="preserve"> the required panels and fields:</w:t>
            </w:r>
          </w:p>
          <w:p w14:paraId="14BCB57F" w14:textId="6DD32908" w:rsidR="006E20C2" w:rsidRPr="00E66149" w:rsidRDefault="006E20C2" w:rsidP="006E20C2">
            <w:pPr>
              <w:pStyle w:val="12ptTabletext"/>
            </w:pPr>
            <w:r>
              <w:t xml:space="preserve">Fields marked with a </w:t>
            </w:r>
            <w:r w:rsidRPr="00E211CC">
              <w:rPr>
                <w:color w:val="FF0000"/>
              </w:rPr>
              <w:t xml:space="preserve">red asterisk </w:t>
            </w:r>
            <w:r w:rsidRPr="000B0E46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t>are mandatory.</w:t>
            </w:r>
          </w:p>
          <w:tbl>
            <w:tblPr>
              <w:tblStyle w:val="TableGridLight"/>
              <w:tblW w:w="9015" w:type="dxa"/>
              <w:tblLayout w:type="fixed"/>
              <w:tblLook w:val="04A0" w:firstRow="1" w:lastRow="0" w:firstColumn="1" w:lastColumn="0" w:noHBand="0" w:noVBand="1"/>
            </w:tblPr>
            <w:tblGrid>
              <w:gridCol w:w="2783"/>
              <w:gridCol w:w="1121"/>
              <w:gridCol w:w="5111"/>
            </w:tblGrid>
            <w:tr w:rsidR="006E20C2" w:rsidRPr="006E1838" w14:paraId="61D89B66" w14:textId="77777777" w:rsidTr="00ED04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015" w:type="dxa"/>
                  <w:gridSpan w:val="3"/>
                </w:tcPr>
                <w:p w14:paraId="59606391" w14:textId="77777777" w:rsidR="006E20C2" w:rsidRPr="006E1838" w:rsidRDefault="006E20C2" w:rsidP="006E20C2">
                  <w:pPr>
                    <w:pStyle w:val="NTPanel"/>
                  </w:pPr>
                  <w:r w:rsidRPr="006E1838">
                    <w:t>PANEL:</w:t>
                  </w:r>
                  <w:r>
                    <w:t xml:space="preserve">  </w:t>
                  </w:r>
                  <w:r w:rsidRPr="006E1838">
                    <w:t xml:space="preserve">Case Details </w:t>
                  </w:r>
                </w:p>
              </w:tc>
            </w:tr>
            <w:tr w:rsidR="006E20C2" w:rsidRPr="006E1838" w14:paraId="5565802A" w14:textId="77777777" w:rsidTr="00ED040D">
              <w:tc>
                <w:tcPr>
                  <w:tcW w:w="2783" w:type="dxa"/>
                  <w:shd w:val="clear" w:color="auto" w:fill="EEF7F9"/>
                </w:tcPr>
                <w:p w14:paraId="4DCE7D35" w14:textId="77777777" w:rsidR="006E20C2" w:rsidRPr="006E1838" w:rsidRDefault="006E20C2" w:rsidP="006E20C2">
                  <w:pPr>
                    <w:pStyle w:val="NTHeader"/>
                    <w:rPr>
                      <w:b/>
                    </w:rPr>
                  </w:pPr>
                  <w:r w:rsidRPr="006E1838">
                    <w:t>In this field …</w:t>
                  </w:r>
                </w:p>
              </w:tc>
              <w:tc>
                <w:tcPr>
                  <w:tcW w:w="6232" w:type="dxa"/>
                  <w:gridSpan w:val="2"/>
                  <w:shd w:val="clear" w:color="auto" w:fill="EEF7F9"/>
                </w:tcPr>
                <w:p w14:paraId="05A63C57" w14:textId="77777777" w:rsidR="006E20C2" w:rsidRPr="006E1838" w:rsidRDefault="006E20C2" w:rsidP="006E20C2">
                  <w:pPr>
                    <w:pStyle w:val="NTHeader"/>
                    <w:rPr>
                      <w:b/>
                    </w:rPr>
                  </w:pPr>
                  <w:r w:rsidRPr="006E1838">
                    <w:t>Provide this information …</w:t>
                  </w:r>
                </w:p>
              </w:tc>
            </w:tr>
            <w:tr w:rsidR="006E20C2" w:rsidRPr="006E1838" w14:paraId="0919D965" w14:textId="77777777" w:rsidTr="00ED040D">
              <w:tc>
                <w:tcPr>
                  <w:tcW w:w="2783" w:type="dxa"/>
                  <w:shd w:val="clear" w:color="auto" w:fill="FFFFFF" w:themeFill="background1"/>
                </w:tcPr>
                <w:p w14:paraId="14320640" w14:textId="4200DBC8" w:rsidR="006E20C2" w:rsidRPr="00C13BE2" w:rsidRDefault="006E20C2" w:rsidP="006E20C2">
                  <w:pPr>
                    <w:pStyle w:val="12ptTabletext"/>
                  </w:pPr>
                  <w:r w:rsidRPr="009A4F8E">
                    <w:t>Subcases</w:t>
                  </w:r>
                </w:p>
              </w:tc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14:paraId="5E269473" w14:textId="3A1E1FCD" w:rsidR="006E20C2" w:rsidRPr="00C13BE2" w:rsidRDefault="006E20C2" w:rsidP="006E20C2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6368" behindDoc="0" locked="0" layoutInCell="1" allowOverlap="1" wp14:anchorId="533C3804" wp14:editId="3CDC83D2">
                        <wp:simplePos x="0" y="0"/>
                        <wp:positionH relativeFrom="column">
                          <wp:posOffset>516890</wp:posOffset>
                        </wp:positionH>
                        <wp:positionV relativeFrom="paragraph">
                          <wp:posOffset>101595</wp:posOffset>
                        </wp:positionV>
                        <wp:extent cx="154305" cy="154305"/>
                        <wp:effectExtent l="0" t="0" r="0" b="0"/>
                        <wp:wrapNone/>
                        <wp:docPr id="228" name="Picture 228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8" name="Picture 228" descr="Tick box icon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Select        subcases.</w:t>
                  </w:r>
                </w:p>
              </w:tc>
            </w:tr>
            <w:tr w:rsidR="006E20C2" w14:paraId="371D0773" w14:textId="77777777" w:rsidTr="00ED040D">
              <w:trPr>
                <w:trHeight w:val="506"/>
              </w:trPr>
              <w:tc>
                <w:tcPr>
                  <w:tcW w:w="2783" w:type="dxa"/>
                </w:tcPr>
                <w:p w14:paraId="64BE0921" w14:textId="4BAA964A" w:rsidR="006E20C2" w:rsidRDefault="006E20C2" w:rsidP="006E20C2">
                  <w:pPr>
                    <w:pStyle w:val="12ptTabletext"/>
                  </w:pPr>
                  <w:r w:rsidRPr="00621F76">
                    <w:t>Requesting Parties</w:t>
                  </w:r>
                </w:p>
              </w:tc>
              <w:tc>
                <w:tcPr>
                  <w:tcW w:w="6232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69713577" w14:textId="76C4A641" w:rsidR="006E20C2" w:rsidRDefault="006E20C2" w:rsidP="006E20C2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3296" behindDoc="0" locked="0" layoutInCell="1" allowOverlap="1" wp14:anchorId="729B9D44" wp14:editId="511A4570">
                        <wp:simplePos x="0" y="0"/>
                        <wp:positionH relativeFrom="column">
                          <wp:posOffset>501010</wp:posOffset>
                        </wp:positionH>
                        <wp:positionV relativeFrom="paragraph">
                          <wp:posOffset>109220</wp:posOffset>
                        </wp:positionV>
                        <wp:extent cx="154305" cy="154305"/>
                        <wp:effectExtent l="0" t="0" r="0" b="0"/>
                        <wp:wrapNone/>
                        <wp:docPr id="217" name="Picture 217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7" name="Picture 217" descr="Tick box icon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Select       party who is seeking the adjournment</w:t>
                  </w:r>
                </w:p>
              </w:tc>
            </w:tr>
            <w:tr w:rsidR="00A75B05" w14:paraId="4123BB4A" w14:textId="77777777" w:rsidTr="00ED040D">
              <w:trPr>
                <w:trHeight w:val="404"/>
              </w:trPr>
              <w:tc>
                <w:tcPr>
                  <w:tcW w:w="2783" w:type="dxa"/>
                  <w:vMerge w:val="restart"/>
                </w:tcPr>
                <w:p w14:paraId="6FB38BDC" w14:textId="625D31E9" w:rsidR="00A75B05" w:rsidRDefault="00A75B05" w:rsidP="006E20C2">
                  <w:pPr>
                    <w:pStyle w:val="12ptTabletext"/>
                  </w:pPr>
                  <w:r>
                    <w:t>Consent</w:t>
                  </w:r>
                </w:p>
              </w:tc>
              <w:tc>
                <w:tcPr>
                  <w:tcW w:w="6232" w:type="dxa"/>
                  <w:gridSpan w:val="2"/>
                  <w:tcBorders>
                    <w:bottom w:val="nil"/>
                  </w:tcBorders>
                </w:tcPr>
                <w:p w14:paraId="560962E4" w14:textId="635C3A9B" w:rsidR="00A75B05" w:rsidRDefault="00A75B05" w:rsidP="006E20C2">
                  <w:pPr>
                    <w:pStyle w:val="12ptTabletext"/>
                  </w:pPr>
                  <w:r>
                    <w:t xml:space="preserve">Select either:  </w:t>
                  </w:r>
                  <w:r w:rsidRPr="00D73543">
                    <w:rPr>
                      <w:b/>
                      <w:bCs/>
                    </w:rPr>
                    <w:t>Yes</w:t>
                  </w:r>
                  <w:r>
                    <w:t xml:space="preserve"> or </w:t>
                  </w:r>
                  <w:r w:rsidRPr="00D73543">
                    <w:rPr>
                      <w:b/>
                      <w:bCs/>
                    </w:rPr>
                    <w:t>No</w:t>
                  </w:r>
                </w:p>
              </w:tc>
            </w:tr>
            <w:tr w:rsidR="00A75B05" w14:paraId="26CB2137" w14:textId="77777777" w:rsidTr="00ED040D">
              <w:trPr>
                <w:trHeight w:val="404"/>
              </w:trPr>
              <w:tc>
                <w:tcPr>
                  <w:tcW w:w="2783" w:type="dxa"/>
                  <w:vMerge/>
                </w:tcPr>
                <w:p w14:paraId="58F7D1CB" w14:textId="77777777" w:rsidR="00A75B05" w:rsidRDefault="00A75B05" w:rsidP="00A75B05">
                  <w:pPr>
                    <w:pStyle w:val="12ptTabletext"/>
                  </w:pPr>
                </w:p>
              </w:tc>
              <w:tc>
                <w:tcPr>
                  <w:tcW w:w="1121" w:type="dxa"/>
                  <w:tcBorders>
                    <w:top w:val="nil"/>
                    <w:right w:val="nil"/>
                  </w:tcBorders>
                </w:tcPr>
                <w:p w14:paraId="75140B40" w14:textId="2CC77DF3" w:rsidR="00A75B05" w:rsidRDefault="00A75B05" w:rsidP="00A75B05">
                  <w:pPr>
                    <w:pStyle w:val="12ptTabletext"/>
                    <w:jc w:val="both"/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C379968" wp14:editId="09A63270">
                            <wp:extent cx="467995" cy="467995"/>
                            <wp:effectExtent l="19050" t="19050" r="27305" b="27305"/>
                            <wp:docPr id="232" name="Group 232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3" name="Oval 233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34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0A7F0AC9" id="Group 232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K4MfP7LAwAAGw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      <v:oval id="Oval 23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">
                              <v:imagedata r:id="rId3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</w:tcBorders>
                </w:tcPr>
                <w:p w14:paraId="36383EB9" w14:textId="737173EF" w:rsidR="00A75B05" w:rsidRDefault="00A75B05" w:rsidP="00A75B05">
                  <w:pPr>
                    <w:pStyle w:val="12ptTabletext"/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>
                    <w:t xml:space="preserve">If selecting </w:t>
                  </w:r>
                  <w:r w:rsidRPr="008D05E9">
                    <w:rPr>
                      <w:b/>
                      <w:bCs/>
                    </w:rPr>
                    <w:t>No</w:t>
                  </w:r>
                  <w:r>
                    <w:t>: a sub menu appear</w:t>
                  </w:r>
                  <w:r w:rsidR="00AC0881">
                    <w:t>s</w:t>
                  </w:r>
                  <w:r>
                    <w:t xml:space="preserve"> </w:t>
                  </w:r>
                  <w:r w:rsidR="00AC0881">
                    <w:t>which requires</w:t>
                  </w:r>
                  <w:r>
                    <w:t xml:space="preserve"> the following: </w:t>
                  </w:r>
                  <w:r w:rsidRPr="008D05E9">
                    <w:t>Please specify which parties do not consent and why</w:t>
                  </w:r>
                  <w:r w:rsidR="00AC0881">
                    <w:t>.</w:t>
                  </w:r>
                </w:p>
              </w:tc>
            </w:tr>
            <w:tr w:rsidR="00A75B05" w14:paraId="749DB093" w14:textId="77777777" w:rsidTr="00ED040D">
              <w:trPr>
                <w:trHeight w:val="404"/>
              </w:trPr>
              <w:tc>
                <w:tcPr>
                  <w:tcW w:w="2783" w:type="dxa"/>
                </w:tcPr>
                <w:p w14:paraId="18C3BB8D" w14:textId="35818E90" w:rsidR="00A75B05" w:rsidRDefault="00A75B05" w:rsidP="00A75B05">
                  <w:pPr>
                    <w:pStyle w:val="12ptTabletext"/>
                  </w:pPr>
                  <w:r w:rsidRPr="00621F76">
                    <w:t xml:space="preserve">Proposed Hearing </w:t>
                  </w:r>
                  <w:r>
                    <w:t>Type</w:t>
                  </w:r>
                </w:p>
              </w:tc>
              <w:tc>
                <w:tcPr>
                  <w:tcW w:w="6232" w:type="dxa"/>
                  <w:gridSpan w:val="2"/>
                </w:tcPr>
                <w:p w14:paraId="27FECA25" w14:textId="019E2A89" w:rsidR="00A75B05" w:rsidRDefault="00A75B05" w:rsidP="00A75B05">
                  <w:pPr>
                    <w:pStyle w:val="12ptTabletext"/>
                  </w:pPr>
                  <w:r>
                    <w:t xml:space="preserve">Displays the current hearing type the matter is listed for. </w:t>
                  </w:r>
                </w:p>
              </w:tc>
            </w:tr>
            <w:tr w:rsidR="00A75B05" w14:paraId="3E65EA47" w14:textId="77777777" w:rsidTr="00ED040D">
              <w:trPr>
                <w:trHeight w:val="404"/>
              </w:trPr>
              <w:tc>
                <w:tcPr>
                  <w:tcW w:w="2783" w:type="dxa"/>
                </w:tcPr>
                <w:p w14:paraId="38A9DDE4" w14:textId="3BFE5CB7" w:rsidR="00A75B05" w:rsidRPr="00621F76" w:rsidRDefault="00A75B05" w:rsidP="00A75B05">
                  <w:pPr>
                    <w:pStyle w:val="12ptTabletext"/>
                  </w:pPr>
                  <w:r>
                    <w:t>Event Location</w:t>
                  </w:r>
                </w:p>
              </w:tc>
              <w:tc>
                <w:tcPr>
                  <w:tcW w:w="6232" w:type="dxa"/>
                  <w:gridSpan w:val="2"/>
                </w:tcPr>
                <w:p w14:paraId="67B24DF7" w14:textId="4DE40331" w:rsidR="00A75B05" w:rsidRPr="00621F76" w:rsidRDefault="00A75B05" w:rsidP="00A75B05">
                  <w:pPr>
                    <w:pStyle w:val="12ptTabletext"/>
                  </w:pPr>
                  <w:r>
                    <w:t xml:space="preserve">Displays the location where the matter is currently listed. </w:t>
                  </w:r>
                </w:p>
              </w:tc>
            </w:tr>
            <w:tr w:rsidR="00A75B05" w14:paraId="3DA5486A" w14:textId="77777777" w:rsidTr="00ED040D">
              <w:trPr>
                <w:trHeight w:val="2067"/>
              </w:trPr>
              <w:tc>
                <w:tcPr>
                  <w:tcW w:w="2783" w:type="dxa"/>
                </w:tcPr>
                <w:p w14:paraId="5F00CB65" w14:textId="50B6C4BD" w:rsidR="00A75B05" w:rsidRPr="00FA1998" w:rsidRDefault="00A75B05" w:rsidP="00A75B05">
                  <w:pPr>
                    <w:pStyle w:val="12ptTabletext"/>
                  </w:pPr>
                  <w:r>
                    <w:t>Proposed date/time</w:t>
                  </w:r>
                </w:p>
              </w:tc>
              <w:tc>
                <w:tcPr>
                  <w:tcW w:w="6232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7C287BC1" w14:textId="77777777" w:rsidR="00A75B05" w:rsidRDefault="00A75B05" w:rsidP="00A75B05">
                  <w:pPr>
                    <w:pStyle w:val="12ptTabletext"/>
                  </w:pPr>
                  <w:r>
                    <w:t>Either:</w:t>
                  </w:r>
                </w:p>
                <w:p w14:paraId="382089A2" w14:textId="1D2CB875" w:rsidR="00A75B05" w:rsidRPr="002C7F92" w:rsidRDefault="00A75B05" w:rsidP="00A75B05">
                  <w:pPr>
                    <w:pStyle w:val="Bullet1"/>
                    <w:numPr>
                      <w:ilvl w:val="0"/>
                      <w:numId w:val="28"/>
                    </w:numPr>
                  </w:pPr>
                  <w:r w:rsidRPr="002C7F92">
                    <w:t>Select a</w:t>
                  </w:r>
                  <w:r>
                    <w:t>n</w:t>
                  </w:r>
                  <w:r w:rsidRPr="002C7F92">
                    <w:t xml:space="preserve"> option from the </w:t>
                  </w:r>
                  <w:r>
                    <w:t>Calendar Assistant</w:t>
                  </w:r>
                  <w:r w:rsidRPr="002C7F92">
                    <w:t xml:space="preserve"> </w:t>
                  </w:r>
                </w:p>
                <w:p w14:paraId="534CE2B1" w14:textId="77777777" w:rsidR="00A75B05" w:rsidRDefault="00A75B05" w:rsidP="00A75B05">
                  <w:pPr>
                    <w:pStyle w:val="12ptTabletext"/>
                    <w:ind w:left="360"/>
                  </w:pPr>
                  <w:r>
                    <w:t>OR</w:t>
                  </w:r>
                </w:p>
                <w:p w14:paraId="3C87B7DC" w14:textId="17511DE1" w:rsidR="00A75B05" w:rsidRDefault="00A75B05" w:rsidP="00A75B05">
                  <w:pPr>
                    <w:pStyle w:val="Bullet1"/>
                    <w:numPr>
                      <w:ilvl w:val="0"/>
                      <w:numId w:val="28"/>
                    </w:numPr>
                  </w:pPr>
                  <w:r>
                    <w:t>Ma</w:t>
                  </w:r>
                  <w:r w:rsidRPr="00F03D70">
                    <w:t xml:space="preserve">nually </w:t>
                  </w:r>
                  <w:r>
                    <w:t>provide</w:t>
                  </w:r>
                  <w:r w:rsidRPr="00F03D70">
                    <w:t xml:space="preserve"> a different date and time in the</w:t>
                  </w:r>
                  <w:r>
                    <w:t xml:space="preserve"> fields using the date and picker tools</w:t>
                  </w:r>
                </w:p>
              </w:tc>
            </w:tr>
            <w:tr w:rsidR="00ED040D" w14:paraId="3EFF31F4" w14:textId="77777777" w:rsidTr="00ED040D">
              <w:trPr>
                <w:trHeight w:val="404"/>
              </w:trPr>
              <w:tc>
                <w:tcPr>
                  <w:tcW w:w="2783" w:type="dxa"/>
                  <w:vMerge w:val="restart"/>
                </w:tcPr>
                <w:p w14:paraId="5960CB26" w14:textId="47E9B586" w:rsidR="00ED040D" w:rsidRDefault="00ED040D" w:rsidP="00A75B05">
                  <w:pPr>
                    <w:pStyle w:val="12ptTabletext"/>
                    <w:rPr>
                      <w:b/>
                      <w:bCs/>
                    </w:rPr>
                  </w:pPr>
                  <w:r>
                    <w:t xml:space="preserve">Calendar Assistant:  Select:   </w:t>
                  </w:r>
                  <w:r w:rsidRPr="00FA1998">
                    <w:rPr>
                      <w:b/>
                      <w:bCs/>
                    </w:rPr>
                    <w:t>Show Slots</w:t>
                  </w:r>
                </w:p>
                <w:p w14:paraId="6BE5BBEB" w14:textId="77827249" w:rsidR="00DC6E5B" w:rsidRDefault="00DC6E5B" w:rsidP="00A75B05">
                  <w:pPr>
                    <w:pStyle w:val="12ptTable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62675F71" wp14:editId="39626197">
                        <wp:extent cx="1630045" cy="659765"/>
                        <wp:effectExtent l="0" t="0" r="8255" b="6985"/>
                        <wp:docPr id="30" name="Picture 30" descr="CALENDAR ASSISTANT displays with drop-down boxes and a Show Slots button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CALENDAR ASSISTANT displays with drop-down boxes and a Show Slots button. 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045" cy="659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FA5271" w14:textId="0E46AEDB" w:rsidR="00ED040D" w:rsidRDefault="00ED040D" w:rsidP="00A75B05">
                  <w:pPr>
                    <w:pStyle w:val="12ptTabletext"/>
                  </w:pPr>
                </w:p>
              </w:tc>
              <w:tc>
                <w:tcPr>
                  <w:tcW w:w="6232" w:type="dxa"/>
                  <w:gridSpan w:val="2"/>
                  <w:tcBorders>
                    <w:bottom w:val="nil"/>
                  </w:tcBorders>
                </w:tcPr>
                <w:p w14:paraId="73463932" w14:textId="48AEC899" w:rsidR="00ED040D" w:rsidRDefault="00ED040D" w:rsidP="00A75B05">
                  <w:pPr>
                    <w:pStyle w:val="12ptTabletext"/>
                  </w:pPr>
                  <w:r>
                    <w:t>Select suitable date radio button</w:t>
                  </w:r>
                </w:p>
                <w:p w14:paraId="333979B7" w14:textId="79CF0AA9" w:rsidR="00ED040D" w:rsidRDefault="00DC6E5B" w:rsidP="00A75B05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inline distT="0" distB="0" distL="0" distR="0" wp14:anchorId="72BB5A39" wp14:editId="38C699D4">
                        <wp:extent cx="3705970" cy="1133475"/>
                        <wp:effectExtent l="0" t="0" r="8890" b="0"/>
                        <wp:docPr id="31" name="Picture 31" descr="A list of time slots show in the CALENDAR ASSISTANT panel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A list of time slots show in the CALENDAR ASSISTANT panel. "/>
                                <pic:cNvPicPr/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0342" cy="1134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040D" w14:paraId="2D209C39" w14:textId="77777777" w:rsidTr="00ED040D">
              <w:trPr>
                <w:trHeight w:val="404"/>
              </w:trPr>
              <w:tc>
                <w:tcPr>
                  <w:tcW w:w="2783" w:type="dxa"/>
                  <w:vMerge/>
                </w:tcPr>
                <w:p w14:paraId="5BDC46AC" w14:textId="77777777" w:rsidR="00ED040D" w:rsidRDefault="00ED040D" w:rsidP="00ED040D">
                  <w:pPr>
                    <w:pStyle w:val="12ptTabletext"/>
                  </w:pPr>
                </w:p>
              </w:tc>
              <w:tc>
                <w:tcPr>
                  <w:tcW w:w="1121" w:type="dxa"/>
                  <w:tcBorders>
                    <w:top w:val="nil"/>
                    <w:right w:val="nil"/>
                  </w:tcBorders>
                </w:tcPr>
                <w:p w14:paraId="760A781F" w14:textId="71978815" w:rsidR="00ED040D" w:rsidRDefault="00ED040D" w:rsidP="00ED040D">
                  <w:pPr>
                    <w:pStyle w:val="12ptTabletext"/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D4C813E" wp14:editId="027D6D65">
                            <wp:extent cx="467995" cy="467995"/>
                            <wp:effectExtent l="19050" t="19050" r="27305" b="27305"/>
                            <wp:docPr id="461432652" name="Group 461432652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461432653" name="Oval 461432653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461432654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5F1364D2" id="Group 461432652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">
                            <v:oval id="Oval 46143265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">
                              <v:imagedata r:id="rId3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11" w:type="dxa"/>
                  <w:tcBorders>
                    <w:top w:val="nil"/>
                    <w:left w:val="nil"/>
                  </w:tcBorders>
                </w:tcPr>
                <w:p w14:paraId="2C900BC7" w14:textId="35A4ECCD" w:rsidR="00ED040D" w:rsidRDefault="00ED040D" w:rsidP="00ED040D">
                  <w:pPr>
                    <w:pStyle w:val="12ptTabletext"/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 w:rsidR="00AC0881">
                    <w:t>An error occurs if you don’t make a selection from</w:t>
                  </w:r>
                  <w:r w:rsidRPr="00664ECC">
                    <w:t xml:space="preserve"> the available slots now.</w:t>
                  </w:r>
                </w:p>
              </w:tc>
            </w:tr>
          </w:tbl>
          <w:p w14:paraId="5813B11A" w14:textId="01474F14" w:rsidR="006E20C2" w:rsidRPr="00134CB3" w:rsidRDefault="00134CB3" w:rsidP="00134CB3">
            <w:pPr>
              <w:pStyle w:val="12ptTabletext"/>
              <w:jc w:val="right"/>
              <w:rPr>
                <w:i/>
                <w:iCs/>
              </w:rPr>
            </w:pPr>
            <w:r w:rsidRPr="00134CB3">
              <w:rPr>
                <w:i/>
                <w:iCs/>
              </w:rPr>
              <w:t>Continued …</w:t>
            </w:r>
          </w:p>
        </w:tc>
      </w:tr>
      <w:tr w:rsidR="00ED040D" w14:paraId="1FDFC75D" w14:textId="77777777" w:rsidTr="00E84BFD">
        <w:trPr>
          <w:trHeight w:val="7230"/>
        </w:trPr>
        <w:tc>
          <w:tcPr>
            <w:tcW w:w="731" w:type="dxa"/>
          </w:tcPr>
          <w:p w14:paraId="188B3DD5" w14:textId="77777777" w:rsidR="00ED040D" w:rsidRDefault="00ED040D" w:rsidP="00134CB3">
            <w:pPr>
              <w:pStyle w:val="StepNum"/>
              <w:numPr>
                <w:ilvl w:val="0"/>
                <w:numId w:val="46"/>
              </w:numPr>
              <w:ind w:left="57"/>
            </w:pPr>
          </w:p>
        </w:tc>
        <w:tc>
          <w:tcPr>
            <w:tcW w:w="9329" w:type="dxa"/>
            <w:gridSpan w:val="4"/>
          </w:tcPr>
          <w:p w14:paraId="49B1CD3D" w14:textId="451B6F6E" w:rsidR="00134CB3" w:rsidRDefault="00134CB3" w:rsidP="006E20C2">
            <w:pPr>
              <w:pStyle w:val="12ptTabletext"/>
            </w:pPr>
            <w:r w:rsidRPr="00134CB3">
              <w:rPr>
                <w:i/>
                <w:iCs/>
              </w:rPr>
              <w:t>Continued …</w:t>
            </w:r>
          </w:p>
          <w:p w14:paraId="774EDBC5" w14:textId="21F18616" w:rsidR="00ED040D" w:rsidRDefault="00134CB3" w:rsidP="006E20C2">
            <w:pPr>
              <w:pStyle w:val="12ptTabletext"/>
            </w:pPr>
            <w:r w:rsidRPr="00663F9F">
              <w:t>Complete</w:t>
            </w:r>
            <w:r>
              <w:t xml:space="preserve"> the required panels and fields:</w:t>
            </w:r>
          </w:p>
          <w:tbl>
            <w:tblPr>
              <w:tblStyle w:val="TableGridLight"/>
              <w:tblW w:w="9015" w:type="dxa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685"/>
              <w:gridCol w:w="6193"/>
            </w:tblGrid>
            <w:tr w:rsidR="00134CB3" w:rsidRPr="006E1838" w14:paraId="7AB8ADF6" w14:textId="77777777" w:rsidTr="00ED0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015" w:type="dxa"/>
                  <w:gridSpan w:val="3"/>
                </w:tcPr>
                <w:p w14:paraId="05C892E9" w14:textId="7FB98008" w:rsidR="00134CB3" w:rsidRPr="00134CB3" w:rsidRDefault="00134CB3" w:rsidP="00134CB3">
                  <w:pPr>
                    <w:pStyle w:val="NTPanel"/>
                  </w:pPr>
                  <w:r w:rsidRPr="00134CB3">
                    <w:t xml:space="preserve">PANEL:  Case Details </w:t>
                  </w:r>
                  <w:r w:rsidRPr="006514D2">
                    <w:rPr>
                      <w:i/>
                      <w:iCs/>
                    </w:rPr>
                    <w:t>continued</w:t>
                  </w:r>
                </w:p>
              </w:tc>
            </w:tr>
            <w:tr w:rsidR="00134CB3" w:rsidRPr="006E1838" w14:paraId="05EE2C06" w14:textId="77777777" w:rsidTr="00ED0565">
              <w:tc>
                <w:tcPr>
                  <w:tcW w:w="2822" w:type="dxa"/>
                  <w:gridSpan w:val="2"/>
                  <w:shd w:val="clear" w:color="auto" w:fill="EEF7F9"/>
                </w:tcPr>
                <w:p w14:paraId="19F6B4D9" w14:textId="77777777" w:rsidR="00134CB3" w:rsidRPr="006E1838" w:rsidRDefault="00134CB3" w:rsidP="00134CB3">
                  <w:pPr>
                    <w:pStyle w:val="NTHeader"/>
                    <w:rPr>
                      <w:b/>
                    </w:rPr>
                  </w:pPr>
                  <w:r w:rsidRPr="006E1838">
                    <w:t>In this field …</w:t>
                  </w:r>
                </w:p>
              </w:tc>
              <w:tc>
                <w:tcPr>
                  <w:tcW w:w="6193" w:type="dxa"/>
                  <w:shd w:val="clear" w:color="auto" w:fill="EEF7F9"/>
                </w:tcPr>
                <w:p w14:paraId="2884B3B0" w14:textId="77777777" w:rsidR="00134CB3" w:rsidRPr="00134CB3" w:rsidRDefault="00134CB3" w:rsidP="00134CB3">
                  <w:pPr>
                    <w:pStyle w:val="NTHeader"/>
                    <w:rPr>
                      <w:b/>
                    </w:rPr>
                  </w:pPr>
                  <w:r w:rsidRPr="00134CB3">
                    <w:t>Provide this information …</w:t>
                  </w:r>
                </w:p>
              </w:tc>
            </w:tr>
            <w:tr w:rsidR="00134CB3" w14:paraId="3CE22F52" w14:textId="77777777" w:rsidTr="00ED0565">
              <w:trPr>
                <w:trHeight w:val="404"/>
              </w:trPr>
              <w:tc>
                <w:tcPr>
                  <w:tcW w:w="2822" w:type="dxa"/>
                  <w:gridSpan w:val="2"/>
                </w:tcPr>
                <w:p w14:paraId="1D1BA7CA" w14:textId="77777777" w:rsidR="00134CB3" w:rsidRPr="00FA1998" w:rsidRDefault="00134CB3" w:rsidP="00134CB3">
                  <w:pPr>
                    <w:pStyle w:val="12ptTabletext"/>
                  </w:pPr>
                  <w:r w:rsidRPr="00465636">
                    <w:t>Resources</w:t>
                  </w:r>
                </w:p>
              </w:tc>
              <w:tc>
                <w:tcPr>
                  <w:tcW w:w="6193" w:type="dxa"/>
                </w:tcPr>
                <w:p w14:paraId="4900C068" w14:textId="2F8BA46E" w:rsidR="00134CB3" w:rsidRDefault="006514D2" w:rsidP="00134CB3">
                  <w:pPr>
                    <w:pStyle w:val="12ptTabletext"/>
                  </w:pPr>
                  <w:r>
                    <w:t>Click in</w:t>
                  </w:r>
                  <w:r w:rsidR="00134CB3">
                    <w:t xml:space="preserve"> the checkbox(s) to select resource(s).</w:t>
                  </w:r>
                </w:p>
              </w:tc>
            </w:tr>
            <w:tr w:rsidR="00134CB3" w14:paraId="62A820E5" w14:textId="77777777" w:rsidTr="00ED0565">
              <w:trPr>
                <w:trHeight w:val="404"/>
              </w:trPr>
              <w:tc>
                <w:tcPr>
                  <w:tcW w:w="2822" w:type="dxa"/>
                  <w:gridSpan w:val="2"/>
                </w:tcPr>
                <w:p w14:paraId="4C3E38F3" w14:textId="77777777" w:rsidR="00134CB3" w:rsidRPr="00465636" w:rsidRDefault="00134CB3" w:rsidP="00134CB3">
                  <w:pPr>
                    <w:pStyle w:val="12ptTabletext"/>
                  </w:pPr>
                  <w:r w:rsidRPr="00465636">
                    <w:t>Interpreter</w:t>
                  </w:r>
                </w:p>
              </w:tc>
              <w:tc>
                <w:tcPr>
                  <w:tcW w:w="6193" w:type="dxa"/>
                </w:tcPr>
                <w:p w14:paraId="0A1BAC28" w14:textId="77777777" w:rsidR="00134CB3" w:rsidRDefault="00134CB3" w:rsidP="00134CB3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0" locked="0" layoutInCell="1" allowOverlap="1" wp14:anchorId="3CB1C5B0" wp14:editId="0B66EB90">
                        <wp:simplePos x="0" y="0"/>
                        <wp:positionH relativeFrom="column">
                          <wp:posOffset>538480</wp:posOffset>
                        </wp:positionH>
                        <wp:positionV relativeFrom="paragraph">
                          <wp:posOffset>107950</wp:posOffset>
                        </wp:positionV>
                        <wp:extent cx="154305" cy="154305"/>
                        <wp:effectExtent l="0" t="0" r="0" b="0"/>
                        <wp:wrapNone/>
                        <wp:docPr id="461432650" name="Picture 461432650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432650" name="Picture 461432650" descr="Tick box icon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Select        the party requiring the Interpreter.</w:t>
                  </w:r>
                </w:p>
              </w:tc>
            </w:tr>
            <w:tr w:rsidR="00134CB3" w14:paraId="69E2DE27" w14:textId="77777777" w:rsidTr="00ED0565">
              <w:trPr>
                <w:trHeight w:val="404"/>
              </w:trPr>
              <w:tc>
                <w:tcPr>
                  <w:tcW w:w="2822" w:type="dxa"/>
                  <w:gridSpan w:val="2"/>
                </w:tcPr>
                <w:p w14:paraId="6702CB07" w14:textId="77777777" w:rsidR="00134CB3" w:rsidRPr="00465636" w:rsidRDefault="00134CB3" w:rsidP="00134CB3">
                  <w:pPr>
                    <w:pStyle w:val="12ptTabletext"/>
                  </w:pPr>
                  <w:r>
                    <w:t>Interpreter language</w:t>
                  </w:r>
                </w:p>
              </w:tc>
              <w:tc>
                <w:tcPr>
                  <w:tcW w:w="6193" w:type="dxa"/>
                </w:tcPr>
                <w:p w14:paraId="7133C393" w14:textId="77777777" w:rsidR="00134CB3" w:rsidRDefault="00134CB3" w:rsidP="00134CB3">
                  <w:pPr>
                    <w:pStyle w:val="12ptTabletext"/>
                    <w:rPr>
                      <w:noProof/>
                    </w:rPr>
                  </w:pPr>
                  <w:r>
                    <w:t>Select the required Interpreter language.</w:t>
                  </w:r>
                </w:p>
              </w:tc>
            </w:tr>
            <w:tr w:rsidR="00134CB3" w14:paraId="3DC2354D" w14:textId="77777777" w:rsidTr="00ED0565">
              <w:trPr>
                <w:trHeight w:val="404"/>
              </w:trPr>
              <w:tc>
                <w:tcPr>
                  <w:tcW w:w="2822" w:type="dxa"/>
                  <w:gridSpan w:val="2"/>
                </w:tcPr>
                <w:p w14:paraId="3F7172D5" w14:textId="77777777" w:rsidR="00134CB3" w:rsidRPr="00465636" w:rsidRDefault="00134CB3" w:rsidP="00134CB3">
                  <w:pPr>
                    <w:pStyle w:val="12ptTabletext"/>
                  </w:pPr>
                  <w:r w:rsidRPr="00465636">
                    <w:t>Add to Underlying Cases</w:t>
                  </w:r>
                </w:p>
              </w:tc>
              <w:tc>
                <w:tcPr>
                  <w:tcW w:w="6193" w:type="dxa"/>
                </w:tcPr>
                <w:p w14:paraId="7E4F2819" w14:textId="45DFC2F8" w:rsidR="00134CB3" w:rsidRDefault="00134CB3" w:rsidP="00134CB3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Select or search for case and select checkbox    </w:t>
                  </w:r>
                </w:p>
              </w:tc>
            </w:tr>
            <w:tr w:rsidR="00134CB3" w14:paraId="568FE140" w14:textId="77777777" w:rsidTr="00ED0565">
              <w:trPr>
                <w:trHeight w:val="404"/>
              </w:trPr>
              <w:tc>
                <w:tcPr>
                  <w:tcW w:w="2822" w:type="dxa"/>
                  <w:gridSpan w:val="2"/>
                </w:tcPr>
                <w:p w14:paraId="5E83AC4E" w14:textId="77777777" w:rsidR="00134CB3" w:rsidRPr="00465636" w:rsidRDefault="00134CB3" w:rsidP="00134CB3">
                  <w:pPr>
                    <w:pStyle w:val="12ptTabletext"/>
                  </w:pPr>
                  <w:r w:rsidRPr="00465636">
                    <w:t>Adjournment Details</w:t>
                  </w:r>
                </w:p>
              </w:tc>
              <w:tc>
                <w:tcPr>
                  <w:tcW w:w="6193" w:type="dxa"/>
                </w:tcPr>
                <w:p w14:paraId="7C76044C" w14:textId="34477B76" w:rsidR="00134CB3" w:rsidRDefault="00134CB3" w:rsidP="00134CB3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2A249A24" wp14:editId="3947D9F6">
                        <wp:simplePos x="0" y="0"/>
                        <wp:positionH relativeFrom="column">
                          <wp:posOffset>537845</wp:posOffset>
                        </wp:positionH>
                        <wp:positionV relativeFrom="paragraph">
                          <wp:posOffset>90805</wp:posOffset>
                        </wp:positionV>
                        <wp:extent cx="154305" cy="154305"/>
                        <wp:effectExtent l="0" t="0" r="0" b="0"/>
                        <wp:wrapSquare wrapText="bothSides"/>
                        <wp:docPr id="461432651" name="Picture 461432651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432651" name="Picture 461432651" descr="Tick box icon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t xml:space="preserve">Select an </w:t>
                  </w:r>
                  <w:r w:rsidRPr="00465636">
                    <w:rPr>
                      <w:noProof/>
                    </w:rPr>
                    <w:t>Adjournment Reason</w:t>
                  </w:r>
                  <w:r>
                    <w:rPr>
                      <w:noProof/>
                    </w:rPr>
                    <w:t xml:space="preserve">. </w:t>
                  </w:r>
                </w:p>
              </w:tc>
            </w:tr>
            <w:tr w:rsidR="00134CB3" w14:paraId="15DCD61B" w14:textId="77777777" w:rsidTr="00134CB3">
              <w:trPr>
                <w:trHeight w:val="404"/>
              </w:trPr>
              <w:tc>
                <w:tcPr>
                  <w:tcW w:w="2822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68C14803" w14:textId="77777777" w:rsidR="00134CB3" w:rsidRPr="00465636" w:rsidRDefault="00134CB3" w:rsidP="00134CB3">
                  <w:pPr>
                    <w:pStyle w:val="12ptTabletext"/>
                  </w:pPr>
                  <w:r>
                    <w:t>Adjournment Notes</w:t>
                  </w:r>
                </w:p>
              </w:tc>
              <w:tc>
                <w:tcPr>
                  <w:tcW w:w="6193" w:type="dxa"/>
                  <w:tcBorders>
                    <w:bottom w:val="single" w:sz="4" w:space="0" w:color="BFBFBF" w:themeColor="background1" w:themeShade="BF"/>
                  </w:tcBorders>
                </w:tcPr>
                <w:p w14:paraId="59F48D48" w14:textId="77777777" w:rsidR="00134CB3" w:rsidRDefault="00134CB3" w:rsidP="00134CB3">
                  <w:pPr>
                    <w:pStyle w:val="12ptTabletext"/>
                    <w:rPr>
                      <w:noProof/>
                    </w:rPr>
                  </w:pPr>
                  <w:r>
                    <w:t>Type any required adjournment notes.</w:t>
                  </w:r>
                </w:p>
              </w:tc>
            </w:tr>
            <w:tr w:rsidR="00134CB3" w14:paraId="7C21EDEE" w14:textId="77777777" w:rsidTr="00134CB3">
              <w:trPr>
                <w:trHeight w:val="404"/>
              </w:trPr>
              <w:tc>
                <w:tcPr>
                  <w:tcW w:w="1137" w:type="dxa"/>
                  <w:tcBorders>
                    <w:right w:val="nil"/>
                  </w:tcBorders>
                </w:tcPr>
                <w:p w14:paraId="5BB6471D" w14:textId="1A5CA8FF" w:rsidR="00134CB3" w:rsidRDefault="00134CB3" w:rsidP="00134CB3">
                  <w:pPr>
                    <w:pStyle w:val="12ptTabletext"/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CC09F0" wp14:editId="165D0F82">
                            <wp:extent cx="467995" cy="467995"/>
                            <wp:effectExtent l="19050" t="19050" r="27305" b="27305"/>
                            <wp:docPr id="461432658" name="Group 461432658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461432659" name="Oval 461432659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461432660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418A3227" id="Group 46143265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">
                            <v:oval id="Oval 46143265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">
                              <v:imagedata r:id="rId3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878" w:type="dxa"/>
                  <w:gridSpan w:val="2"/>
                  <w:tcBorders>
                    <w:left w:val="nil"/>
                  </w:tcBorders>
                </w:tcPr>
                <w:p w14:paraId="3AE4F1ED" w14:textId="50F8DC09" w:rsidR="00134CB3" w:rsidRDefault="00134CB3" w:rsidP="00134CB3">
                  <w:pPr>
                    <w:pStyle w:val="12ptTabletext"/>
                    <w:spacing w:after="240"/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 w:rsidRPr="00E66240">
                    <w:t xml:space="preserve">For </w:t>
                  </w:r>
                  <w:r w:rsidR="006514D2">
                    <w:t>C</w:t>
                  </w:r>
                  <w:r w:rsidRPr="00E66240">
                    <w:t xml:space="preserve">ivil cases, interpreters are not provided by the </w:t>
                  </w:r>
                  <w:r w:rsidR="000456BF" w:rsidRPr="00E66240">
                    <w:t>court</w:t>
                  </w:r>
                  <w:r w:rsidR="006514D2">
                    <w:t>. Interpreter details are only entered if an interpreter is booked for your client and you need to advise the court.</w:t>
                  </w:r>
                </w:p>
              </w:tc>
            </w:tr>
          </w:tbl>
          <w:p w14:paraId="30329736" w14:textId="161679E4" w:rsidR="00134CB3" w:rsidRDefault="00134CB3" w:rsidP="006E20C2">
            <w:pPr>
              <w:pStyle w:val="12ptTabletext"/>
            </w:pPr>
          </w:p>
        </w:tc>
      </w:tr>
      <w:tr w:rsidR="000456BF" w14:paraId="5CC0ED63" w14:textId="77777777" w:rsidTr="00E84BFD">
        <w:tc>
          <w:tcPr>
            <w:tcW w:w="731" w:type="dxa"/>
            <w:vMerge w:val="restart"/>
          </w:tcPr>
          <w:p w14:paraId="0279747D" w14:textId="77777777" w:rsidR="000456BF" w:rsidRDefault="000456BF" w:rsidP="00134CB3">
            <w:pPr>
              <w:pStyle w:val="StepNum"/>
            </w:pPr>
          </w:p>
        </w:tc>
        <w:tc>
          <w:tcPr>
            <w:tcW w:w="3233" w:type="dxa"/>
            <w:gridSpan w:val="2"/>
            <w:vMerge w:val="restart"/>
          </w:tcPr>
          <w:p w14:paraId="6A3B3B43" w14:textId="0B28BB68" w:rsidR="000456BF" w:rsidRDefault="000456BF" w:rsidP="006E20C2">
            <w:pPr>
              <w:pStyle w:val="12ptTabletext"/>
              <w:rPr>
                <w:b/>
                <w:bCs/>
              </w:rPr>
            </w:pPr>
            <w:r>
              <w:t xml:space="preserve">Click </w:t>
            </w:r>
            <w:r w:rsidRPr="00147675">
              <w:rPr>
                <w:b/>
                <w:bCs/>
              </w:rPr>
              <w:t>Proceed</w:t>
            </w:r>
          </w:p>
          <w:p w14:paraId="087687BA" w14:textId="7CF1CCA9" w:rsidR="000456BF" w:rsidRPr="00521153" w:rsidRDefault="00521153" w:rsidP="006E20C2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904E37" wp14:editId="1707FE68">
                  <wp:extent cx="876300" cy="324555"/>
                  <wp:effectExtent l="0" t="0" r="0" b="0"/>
                  <wp:docPr id="224" name="Picture 224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 descr="Proceed button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31" cy="32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tcBorders>
              <w:bottom w:val="nil"/>
            </w:tcBorders>
          </w:tcPr>
          <w:p w14:paraId="241DC3CE" w14:textId="28B78D3C" w:rsidR="000456BF" w:rsidRDefault="00AC0881" w:rsidP="006E20C2">
            <w:pPr>
              <w:pStyle w:val="12ptTabletext"/>
            </w:pPr>
            <w:r>
              <w:t xml:space="preserve">The </w:t>
            </w:r>
            <w:r w:rsidR="000456BF" w:rsidRPr="00AC0881">
              <w:rPr>
                <w:b/>
                <w:bCs/>
              </w:rPr>
              <w:t xml:space="preserve">Confirmation of </w:t>
            </w:r>
            <w:r w:rsidRPr="00AC0881">
              <w:rPr>
                <w:b/>
                <w:bCs/>
              </w:rPr>
              <w:t>F</w:t>
            </w:r>
            <w:r w:rsidR="000456BF" w:rsidRPr="00AC0881">
              <w:rPr>
                <w:b/>
                <w:bCs/>
              </w:rPr>
              <w:t>iling</w:t>
            </w:r>
            <w:r w:rsidR="000456BF">
              <w:t xml:space="preserve"> </w:t>
            </w:r>
            <w:r>
              <w:t>screen</w:t>
            </w:r>
            <w:r w:rsidR="000456BF">
              <w:t xml:space="preserve"> display</w:t>
            </w:r>
            <w:r>
              <w:t>s:</w:t>
            </w:r>
          </w:p>
          <w:p w14:paraId="46419369" w14:textId="34F09563" w:rsidR="000456BF" w:rsidRDefault="00521153" w:rsidP="006E20C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F1D1A9E" wp14:editId="712E4F31">
                  <wp:extent cx="3343275" cy="2752771"/>
                  <wp:effectExtent l="19050" t="19050" r="9525" b="28575"/>
                  <wp:docPr id="225" name="Picture 225" descr="Confirmation of Filing screensho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 descr="Confirmation of Filing screenshot. 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5"/>
                          <a:stretch/>
                        </pic:blipFill>
                        <pic:spPr bwMode="auto">
                          <a:xfrm>
                            <a:off x="0" y="0"/>
                            <a:ext cx="3346450" cy="2755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6BF" w14:paraId="1A0AF932" w14:textId="77777777" w:rsidTr="00E84BFD">
        <w:tc>
          <w:tcPr>
            <w:tcW w:w="731" w:type="dxa"/>
            <w:vMerge/>
          </w:tcPr>
          <w:p w14:paraId="6A94CAAF" w14:textId="77777777" w:rsidR="000456BF" w:rsidRDefault="000456BF" w:rsidP="000456BF">
            <w:pPr>
              <w:pStyle w:val="StepNum"/>
              <w:numPr>
                <w:ilvl w:val="0"/>
                <w:numId w:val="0"/>
              </w:numPr>
              <w:ind w:left="57"/>
              <w:jc w:val="left"/>
            </w:pPr>
          </w:p>
        </w:tc>
        <w:tc>
          <w:tcPr>
            <w:tcW w:w="3233" w:type="dxa"/>
            <w:gridSpan w:val="2"/>
            <w:vMerge/>
          </w:tcPr>
          <w:p w14:paraId="693090C3" w14:textId="77777777" w:rsidR="000456BF" w:rsidRDefault="000456BF" w:rsidP="000456BF">
            <w:pPr>
              <w:pStyle w:val="12ptTabletext"/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CE3B04B" w14:textId="6B6F5BEE" w:rsidR="000456BF" w:rsidRDefault="000456BF" w:rsidP="000456BF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2A26BA44" wp14:editId="2AC47F79">
                      <wp:extent cx="467995" cy="467995"/>
                      <wp:effectExtent l="19050" t="19050" r="27305" b="27305"/>
                      <wp:docPr id="461432661" name="Group 46143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62" name="Oval 461432662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63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5A3BB3D" id="Group 461432661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">
                      <v:oval id="Oval 46143266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">
                        <v:imagedata r:id="rId39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nil"/>
              <w:left w:val="nil"/>
            </w:tcBorders>
          </w:tcPr>
          <w:p w14:paraId="072E65FB" w14:textId="496A2869" w:rsidR="000456BF" w:rsidRDefault="000456BF" w:rsidP="000456BF">
            <w:pPr>
              <w:pStyle w:val="12ptTabletext"/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  <w:r w:rsidRPr="00393D25">
              <w:br/>
            </w:r>
            <w:r>
              <w:t xml:space="preserve">A confirmation of filing </w:t>
            </w:r>
            <w:r w:rsidR="00AC0881">
              <w:t>is</w:t>
            </w:r>
            <w:r>
              <w:t xml:space="preserve"> sent to the Log</w:t>
            </w:r>
            <w:r w:rsidR="00AC0881">
              <w:t>-</w:t>
            </w:r>
            <w:r>
              <w:t xml:space="preserve">in </w:t>
            </w:r>
            <w:r w:rsidR="00AC0881">
              <w:t>e</w:t>
            </w:r>
            <w:r>
              <w:t>mail address</w:t>
            </w:r>
            <w:r w:rsidR="00AC0881">
              <w:t>.</w:t>
            </w:r>
          </w:p>
        </w:tc>
      </w:tr>
    </w:tbl>
    <w:p w14:paraId="3FD7847C" w14:textId="77777777" w:rsidR="003E5D85" w:rsidRDefault="003E5D85" w:rsidP="003E5D85">
      <w:pPr>
        <w:pStyle w:val="BodyText"/>
      </w:pPr>
      <w:bookmarkStart w:id="0" w:name="_Hlk102393076"/>
      <w:bookmarkEnd w:id="0"/>
    </w:p>
    <w:sectPr w:rsidR="003E5D85" w:rsidSect="00806FD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FC16" w14:textId="77777777" w:rsidR="004D0544" w:rsidRDefault="004D0544" w:rsidP="00470CF4">
      <w:pPr>
        <w:spacing w:after="0" w:line="240" w:lineRule="auto"/>
      </w:pPr>
      <w:r>
        <w:separator/>
      </w:r>
    </w:p>
  </w:endnote>
  <w:endnote w:type="continuationSeparator" w:id="0">
    <w:p w14:paraId="73569F42" w14:textId="77777777" w:rsidR="004D0544" w:rsidRDefault="004D0544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8A27" w14:textId="77777777" w:rsidR="00350404" w:rsidRDefault="0035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88396" w:themeFill="accent1" w:themeFillShade="BF"/>
      <w:tblLook w:val="04A0" w:firstRow="1" w:lastRow="0" w:firstColumn="1" w:lastColumn="0" w:noHBand="0" w:noVBand="1"/>
    </w:tblPr>
    <w:tblGrid>
      <w:gridCol w:w="8936"/>
      <w:gridCol w:w="567"/>
      <w:gridCol w:w="2546"/>
    </w:tblGrid>
    <w:tr w:rsidR="003E5D85" w:rsidRPr="00AC541B" w14:paraId="585254AB" w14:textId="77777777" w:rsidTr="004D7B4C">
      <w:trPr>
        <w:trHeight w:val="416"/>
      </w:trPr>
      <w:tc>
        <w:tcPr>
          <w:tcW w:w="8936" w:type="dxa"/>
          <w:shd w:val="clear" w:color="auto" w:fill="2F6F7A"/>
          <w:vAlign w:val="center"/>
        </w:tcPr>
        <w:p w14:paraId="68B5B30E" w14:textId="76760FFC" w:rsidR="003E5D85" w:rsidRPr="00AC541B" w:rsidRDefault="004D7B4C" w:rsidP="003E5D85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 xml:space="preserve">View hearings </w:t>
          </w:r>
          <w:r w:rsidR="00350404">
            <w:rPr>
              <w:rFonts w:ascii="Century Gothic" w:hAnsi="Century Gothic"/>
              <w:color w:val="FFFFFF" w:themeColor="background1"/>
            </w:rPr>
            <w:t>-</w:t>
          </w:r>
          <w:r>
            <w:rPr>
              <w:rFonts w:ascii="Century Gothic" w:hAnsi="Century Gothic"/>
              <w:color w:val="FFFFFF" w:themeColor="background1"/>
            </w:rPr>
            <w:t xml:space="preserve"> </w:t>
          </w:r>
          <w:r w:rsidR="00350404">
            <w:rPr>
              <w:rFonts w:ascii="Century Gothic" w:hAnsi="Century Gothic"/>
              <w:color w:val="FFFFFF" w:themeColor="background1"/>
            </w:rPr>
            <w:t>L</w:t>
          </w:r>
          <w:r>
            <w:rPr>
              <w:rFonts w:ascii="Century Gothic" w:hAnsi="Century Gothic"/>
              <w:color w:val="FFFFFF" w:themeColor="background1"/>
            </w:rPr>
            <w:t>odge adjournment request</w:t>
          </w:r>
        </w:p>
      </w:tc>
      <w:tc>
        <w:tcPr>
          <w:tcW w:w="567" w:type="dxa"/>
          <w:shd w:val="clear" w:color="auto" w:fill="2F6F7A"/>
          <w:vAlign w:val="center"/>
        </w:tcPr>
        <w:p w14:paraId="1DA30EAF" w14:textId="77777777" w:rsidR="003E5D85" w:rsidRPr="00AC541B" w:rsidRDefault="003E5D85" w:rsidP="003E5D85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/>
          <w:vAlign w:val="center"/>
        </w:tcPr>
        <w:p w14:paraId="137706F3" w14:textId="77777777" w:rsidR="003E5D85" w:rsidRPr="00AC541B" w:rsidRDefault="003E5D85" w:rsidP="003E5D85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3CA52C2A" w14:textId="77777777" w:rsidR="00C81439" w:rsidRDefault="00C81439" w:rsidP="003E5D85">
    <w:pPr>
      <w:pStyle w:val="Footer"/>
      <w:tabs>
        <w:tab w:val="clear" w:pos="4513"/>
        <w:tab w:val="clear" w:pos="9026"/>
        <w:tab w:val="left" w:pos="2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7C95" w14:textId="77777777" w:rsidR="00350404" w:rsidRDefault="0035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33E0" w14:textId="77777777" w:rsidR="004D0544" w:rsidRDefault="004D0544" w:rsidP="00470CF4">
      <w:pPr>
        <w:spacing w:after="0" w:line="240" w:lineRule="auto"/>
      </w:pPr>
      <w:r>
        <w:separator/>
      </w:r>
    </w:p>
  </w:footnote>
  <w:footnote w:type="continuationSeparator" w:id="0">
    <w:p w14:paraId="3B4F4471" w14:textId="77777777" w:rsidR="004D0544" w:rsidRDefault="004D0544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DFBB" w14:textId="77777777" w:rsidR="00350404" w:rsidRDefault="0035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3E5D85" w14:paraId="4D01E070" w14:textId="77777777" w:rsidTr="00350404">
      <w:trPr>
        <w:trHeight w:val="1266"/>
      </w:trPr>
      <w:tc>
        <w:tcPr>
          <w:tcW w:w="277" w:type="dxa"/>
          <w:shd w:val="clear" w:color="auto" w:fill="2F6F7A"/>
        </w:tcPr>
        <w:p w14:paraId="5D5F1B79" w14:textId="77777777" w:rsidR="003E5D85" w:rsidRDefault="003E5D85" w:rsidP="003E5D85">
          <w:pPr>
            <w:pStyle w:val="BodyText"/>
          </w:pPr>
          <w:bookmarkStart w:id="1" w:name="_Hlk101970142"/>
          <w:bookmarkStart w:id="2" w:name="_Hlk102385016"/>
          <w:bookmarkStart w:id="3" w:name="_Hlk102385017"/>
        </w:p>
      </w:tc>
      <w:tc>
        <w:tcPr>
          <w:tcW w:w="538" w:type="dxa"/>
          <w:shd w:val="clear" w:color="auto" w:fill="2F6F7A"/>
        </w:tcPr>
        <w:p w14:paraId="24ADD224" w14:textId="77777777" w:rsidR="003E5D85" w:rsidRDefault="003E5D85" w:rsidP="003E5D85">
          <w:pPr>
            <w:pStyle w:val="BodyText"/>
          </w:pPr>
        </w:p>
      </w:tc>
      <w:tc>
        <w:tcPr>
          <w:tcW w:w="2794" w:type="dxa"/>
          <w:vAlign w:val="center"/>
        </w:tcPr>
        <w:p w14:paraId="3B63791C" w14:textId="77777777" w:rsidR="003E5D85" w:rsidRDefault="003E5D85" w:rsidP="003E5D85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5C0BF916" wp14:editId="525F9702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tcMar>
            <w:left w:w="284" w:type="dxa"/>
          </w:tcMar>
          <w:vAlign w:val="center"/>
        </w:tcPr>
        <w:p w14:paraId="2AF9A1B4" w14:textId="77777777" w:rsidR="00350404" w:rsidRDefault="004D7B4C" w:rsidP="00350404">
          <w:pPr>
            <w:pStyle w:val="BodyText"/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View hearings </w:t>
          </w:r>
        </w:p>
        <w:p w14:paraId="7229EC54" w14:textId="191E2B01" w:rsidR="003E5D85" w:rsidRPr="00FE3CE3" w:rsidRDefault="00350404" w:rsidP="00350404">
          <w:pPr>
            <w:pStyle w:val="BodyText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L</w:t>
          </w:r>
          <w:r w:rsidR="004D7B4C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odge adjournment request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4D5C4575" w14:textId="77777777" w:rsidR="003E5D85" w:rsidRPr="00182A33" w:rsidRDefault="003E5D85" w:rsidP="003E5D85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67E1658E" w14:textId="77777777" w:rsidR="003E5D85" w:rsidRDefault="003E5D85" w:rsidP="003E5D85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83115A6" wp14:editId="4E1846B0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1C0B885E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  <w:bookmarkEnd w:id="2"/>
    <w:bookmarkEnd w:id="3"/>
  </w:tbl>
  <w:p w14:paraId="4C3BABDD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EE8E" w14:textId="77777777" w:rsidR="00350404" w:rsidRDefault="0035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D5525E8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A5DD8"/>
    <w:multiLevelType w:val="multilevel"/>
    <w:tmpl w:val="F9C0DD48"/>
    <w:lvl w:ilvl="0">
      <w:start w:val="1"/>
      <w:numFmt w:val="decimal"/>
      <w:pStyle w:val="StepNum"/>
      <w:suff w:val="nothing"/>
      <w:lvlText w:val="%1"/>
      <w:lvlJc w:val="center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2" w15:restartNumberingAfterBreak="0">
    <w:nsid w:val="5DD1570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556809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2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5"/>
  </w:num>
  <w:num w:numId="14">
    <w:abstractNumId w:val="4"/>
  </w:num>
  <w:num w:numId="15">
    <w:abstractNumId w:val="33"/>
  </w:num>
  <w:num w:numId="16">
    <w:abstractNumId w:val="25"/>
  </w:num>
  <w:num w:numId="17">
    <w:abstractNumId w:val="36"/>
  </w:num>
  <w:num w:numId="18">
    <w:abstractNumId w:val="32"/>
  </w:num>
  <w:num w:numId="19">
    <w:abstractNumId w:val="26"/>
  </w:num>
  <w:num w:numId="20">
    <w:abstractNumId w:val="37"/>
  </w:num>
  <w:num w:numId="21">
    <w:abstractNumId w:val="29"/>
  </w:num>
  <w:num w:numId="22">
    <w:abstractNumId w:val="3"/>
  </w:num>
  <w:num w:numId="23">
    <w:abstractNumId w:val="14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3"/>
  </w:num>
  <w:num w:numId="30">
    <w:abstractNumId w:val="8"/>
  </w:num>
  <w:num w:numId="31">
    <w:abstractNumId w:val="8"/>
  </w:num>
  <w:num w:numId="32">
    <w:abstractNumId w:val="0"/>
  </w:num>
  <w:num w:numId="33">
    <w:abstractNumId w:val="22"/>
  </w:num>
  <w:num w:numId="34">
    <w:abstractNumId w:val="30"/>
  </w:num>
  <w:num w:numId="35">
    <w:abstractNumId w:val="23"/>
  </w:num>
  <w:num w:numId="36">
    <w:abstractNumId w:val="6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31"/>
  </w:num>
  <w:num w:numId="43">
    <w:abstractNumId w:val="9"/>
  </w:num>
  <w:num w:numId="44">
    <w:abstractNumId w:val="9"/>
  </w:num>
  <w:num w:numId="45">
    <w:abstractNumId w:val="21"/>
  </w:num>
  <w:num w:numId="4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44"/>
    <w:rsid w:val="00037A6A"/>
    <w:rsid w:val="000403B2"/>
    <w:rsid w:val="000456BF"/>
    <w:rsid w:val="0004678C"/>
    <w:rsid w:val="00066C09"/>
    <w:rsid w:val="00071F85"/>
    <w:rsid w:val="000A300F"/>
    <w:rsid w:val="000B1106"/>
    <w:rsid w:val="000B42E5"/>
    <w:rsid w:val="000D2A91"/>
    <w:rsid w:val="000D3C26"/>
    <w:rsid w:val="00114DCF"/>
    <w:rsid w:val="00116E4D"/>
    <w:rsid w:val="00134CB3"/>
    <w:rsid w:val="00140276"/>
    <w:rsid w:val="00141FAC"/>
    <w:rsid w:val="00147675"/>
    <w:rsid w:val="00163D08"/>
    <w:rsid w:val="00175F15"/>
    <w:rsid w:val="00195A4D"/>
    <w:rsid w:val="001A1183"/>
    <w:rsid w:val="001C1C1B"/>
    <w:rsid w:val="001C6A2F"/>
    <w:rsid w:val="001D37FF"/>
    <w:rsid w:val="0020552C"/>
    <w:rsid w:val="00226AC9"/>
    <w:rsid w:val="00226BE5"/>
    <w:rsid w:val="00251D1F"/>
    <w:rsid w:val="00266980"/>
    <w:rsid w:val="002F5420"/>
    <w:rsid w:val="00335111"/>
    <w:rsid w:val="00350404"/>
    <w:rsid w:val="00353453"/>
    <w:rsid w:val="003775F0"/>
    <w:rsid w:val="00392140"/>
    <w:rsid w:val="00393D25"/>
    <w:rsid w:val="003B2BBE"/>
    <w:rsid w:val="003D0A38"/>
    <w:rsid w:val="003E5D85"/>
    <w:rsid w:val="004348F1"/>
    <w:rsid w:val="00444096"/>
    <w:rsid w:val="00465636"/>
    <w:rsid w:val="00470CF4"/>
    <w:rsid w:val="00492C83"/>
    <w:rsid w:val="004B73A7"/>
    <w:rsid w:val="004D0544"/>
    <w:rsid w:val="004D7B4C"/>
    <w:rsid w:val="004E59A5"/>
    <w:rsid w:val="004E5AB5"/>
    <w:rsid w:val="005129CB"/>
    <w:rsid w:val="00521153"/>
    <w:rsid w:val="00521EC7"/>
    <w:rsid w:val="005449B1"/>
    <w:rsid w:val="00554B87"/>
    <w:rsid w:val="005564F9"/>
    <w:rsid w:val="00574A56"/>
    <w:rsid w:val="005B1E94"/>
    <w:rsid w:val="005B549C"/>
    <w:rsid w:val="005E6A82"/>
    <w:rsid w:val="005F66C2"/>
    <w:rsid w:val="00614324"/>
    <w:rsid w:val="00621F76"/>
    <w:rsid w:val="00636685"/>
    <w:rsid w:val="00646262"/>
    <w:rsid w:val="006514D2"/>
    <w:rsid w:val="00664ECC"/>
    <w:rsid w:val="006A27EE"/>
    <w:rsid w:val="006A6829"/>
    <w:rsid w:val="006C4076"/>
    <w:rsid w:val="006E20C2"/>
    <w:rsid w:val="0072705C"/>
    <w:rsid w:val="00756892"/>
    <w:rsid w:val="00776519"/>
    <w:rsid w:val="007A2173"/>
    <w:rsid w:val="007A58AE"/>
    <w:rsid w:val="007A6353"/>
    <w:rsid w:val="007B302F"/>
    <w:rsid w:val="007B6C6A"/>
    <w:rsid w:val="007E04F3"/>
    <w:rsid w:val="007F113D"/>
    <w:rsid w:val="0080151B"/>
    <w:rsid w:val="00801D60"/>
    <w:rsid w:val="00806FD2"/>
    <w:rsid w:val="00842571"/>
    <w:rsid w:val="00860005"/>
    <w:rsid w:val="00892B7E"/>
    <w:rsid w:val="00894F61"/>
    <w:rsid w:val="008D05E9"/>
    <w:rsid w:val="008F7CB1"/>
    <w:rsid w:val="00921B3C"/>
    <w:rsid w:val="009342C7"/>
    <w:rsid w:val="009366AB"/>
    <w:rsid w:val="00954DCF"/>
    <w:rsid w:val="009A4F8E"/>
    <w:rsid w:val="009E462E"/>
    <w:rsid w:val="009E4DBD"/>
    <w:rsid w:val="00A06443"/>
    <w:rsid w:val="00A35CDD"/>
    <w:rsid w:val="00A75B05"/>
    <w:rsid w:val="00AA7A13"/>
    <w:rsid w:val="00AC0881"/>
    <w:rsid w:val="00AC541B"/>
    <w:rsid w:val="00AD3F7F"/>
    <w:rsid w:val="00AE3732"/>
    <w:rsid w:val="00B543AF"/>
    <w:rsid w:val="00B61F0A"/>
    <w:rsid w:val="00B8216B"/>
    <w:rsid w:val="00BB659F"/>
    <w:rsid w:val="00C07751"/>
    <w:rsid w:val="00C13BE2"/>
    <w:rsid w:val="00C71BDB"/>
    <w:rsid w:val="00C81439"/>
    <w:rsid w:val="00C9443E"/>
    <w:rsid w:val="00C96028"/>
    <w:rsid w:val="00C975E1"/>
    <w:rsid w:val="00CA5522"/>
    <w:rsid w:val="00CB5FD3"/>
    <w:rsid w:val="00D016A3"/>
    <w:rsid w:val="00D11C9E"/>
    <w:rsid w:val="00D16936"/>
    <w:rsid w:val="00D45886"/>
    <w:rsid w:val="00D6574A"/>
    <w:rsid w:val="00D73543"/>
    <w:rsid w:val="00DC242D"/>
    <w:rsid w:val="00DC6E5B"/>
    <w:rsid w:val="00DD6756"/>
    <w:rsid w:val="00DF53DE"/>
    <w:rsid w:val="00E144AB"/>
    <w:rsid w:val="00E2000C"/>
    <w:rsid w:val="00E34F7D"/>
    <w:rsid w:val="00E4227F"/>
    <w:rsid w:val="00E42BC3"/>
    <w:rsid w:val="00E44924"/>
    <w:rsid w:val="00E53173"/>
    <w:rsid w:val="00E66240"/>
    <w:rsid w:val="00E84BFD"/>
    <w:rsid w:val="00E86A7B"/>
    <w:rsid w:val="00ED040D"/>
    <w:rsid w:val="00ED7762"/>
    <w:rsid w:val="00F33E02"/>
    <w:rsid w:val="00F669BE"/>
    <w:rsid w:val="00F71A95"/>
    <w:rsid w:val="00F87DC3"/>
    <w:rsid w:val="00F9535D"/>
    <w:rsid w:val="00F96F10"/>
    <w:rsid w:val="00FA1998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84B0FC"/>
  <w15:chartTrackingRefBased/>
  <w15:docId w15:val="{97D51F83-513F-4E24-AD2A-8B7C8056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5D85"/>
  </w:style>
  <w:style w:type="paragraph" w:styleId="Heading1">
    <w:name w:val="heading 1"/>
    <w:basedOn w:val="Normal"/>
    <w:next w:val="Normal"/>
    <w:link w:val="Heading1Char"/>
    <w:uiPriority w:val="9"/>
    <w:qFormat/>
    <w:rsid w:val="003E5D85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D85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E5D85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85"/>
  </w:style>
  <w:style w:type="paragraph" w:styleId="Footer">
    <w:name w:val="footer"/>
    <w:basedOn w:val="Normal"/>
    <w:link w:val="FooterChar"/>
    <w:unhideWhenUsed/>
    <w:rsid w:val="003E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5D85"/>
  </w:style>
  <w:style w:type="table" w:styleId="TableGrid">
    <w:name w:val="Table Grid"/>
    <w:basedOn w:val="TableNormal"/>
    <w:uiPriority w:val="39"/>
    <w:rsid w:val="003E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3E5D85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E5D85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3E5D85"/>
    <w:pPr>
      <w:numPr>
        <w:numId w:val="44"/>
      </w:numPr>
      <w:spacing w:before="120" w:after="0" w:line="300" w:lineRule="atLeast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3E5D85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3E5D85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3E5D85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5D85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3E5D85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3E5D85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3E5D85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5D85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E5D85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134CB3"/>
    <w:pPr>
      <w:numPr>
        <w:numId w:val="37"/>
      </w:numPr>
      <w:ind w:left="57"/>
      <w:jc w:val="center"/>
    </w:pPr>
  </w:style>
  <w:style w:type="table" w:styleId="TableGridLight">
    <w:name w:val="Grid Table Light"/>
    <w:aliases w:val="QRG NestedTable"/>
    <w:basedOn w:val="TableNormal"/>
    <w:uiPriority w:val="40"/>
    <w:rsid w:val="003E5D85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paragraph" w:customStyle="1" w:styleId="NTHeader">
    <w:name w:val="NT Header"/>
    <w:basedOn w:val="Normal"/>
    <w:qFormat/>
    <w:rsid w:val="003E5D85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3E5D85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21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1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3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image" Target="media/image100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8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31" Type="http://schemas.openxmlformats.org/officeDocument/2006/relationships/image" Target="media/image101.png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7.JP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77C5D5"/>
      </a:accent2>
      <a:accent3>
        <a:srgbClr val="B8DDE1"/>
      </a:accent3>
      <a:accent4>
        <a:srgbClr val="EF4643"/>
      </a:accent4>
      <a:accent5>
        <a:srgbClr val="39BA90"/>
      </a:accent5>
      <a:accent6>
        <a:srgbClr val="A8CF3F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1292-D022-4879-96D8-17436633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7DB5D-E292-4354-973C-AFABADF48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47E9-CAD6-4E12-B11E-158AF799BC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59958b7b-9af4-4b11-b346-a714f39869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29</cp:revision>
  <cp:lastPrinted>2021-08-05T05:43:00Z</cp:lastPrinted>
  <dcterms:created xsi:type="dcterms:W3CDTF">2022-04-20T00:43:00Z</dcterms:created>
  <dcterms:modified xsi:type="dcterms:W3CDTF">2022-09-19T06:39:00Z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