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E255" w14:textId="5468ACC0" w:rsidR="00AC541B" w:rsidRDefault="002B26B4" w:rsidP="00CE663C">
      <w:pPr>
        <w:pStyle w:val="Heading1"/>
      </w:pPr>
      <w:r w:rsidRPr="002B26B4">
        <w:t>View filed document</w:t>
      </w:r>
    </w:p>
    <w:p w14:paraId="22BB854E" w14:textId="2C983D1E" w:rsidR="003C44B7" w:rsidRDefault="003C44B7" w:rsidP="003C44B7">
      <w:pPr>
        <w:pStyle w:val="BodyText"/>
      </w:pPr>
      <w:r>
        <w:t xml:space="preserve">This </w:t>
      </w:r>
      <w:r w:rsidR="00F3711E">
        <w:t>User Guide outlines the steps required to view</w:t>
      </w:r>
      <w:r w:rsidR="00D106BF">
        <w:t xml:space="preserve"> </w:t>
      </w:r>
      <w:r w:rsidR="00E93977">
        <w:t xml:space="preserve">saved or submitted </w:t>
      </w:r>
      <w:r w:rsidR="00D106BF">
        <w:t>filings</w:t>
      </w:r>
      <w:r w:rsidR="00E93977">
        <w:t>.</w:t>
      </w:r>
    </w:p>
    <w:tbl>
      <w:tblPr>
        <w:tblStyle w:val="QRGtable"/>
        <w:tblW w:w="9916" w:type="dxa"/>
        <w:tblLook w:val="04A0" w:firstRow="1" w:lastRow="0" w:firstColumn="1" w:lastColumn="0" w:noHBand="0" w:noVBand="1"/>
      </w:tblPr>
      <w:tblGrid>
        <w:gridCol w:w="9067"/>
        <w:gridCol w:w="849"/>
      </w:tblGrid>
      <w:tr w:rsidR="00D106BF" w14:paraId="3686B9CD" w14:textId="77777777" w:rsidTr="00735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</w:tcPr>
          <w:p w14:paraId="29FA358D" w14:textId="15A5E15D" w:rsidR="00D106BF" w:rsidRDefault="00D106BF" w:rsidP="003C44B7">
            <w:pPr>
              <w:pStyle w:val="BodyText"/>
            </w:pPr>
            <w:r>
              <w:t>Part</w:t>
            </w:r>
          </w:p>
        </w:tc>
        <w:tc>
          <w:tcPr>
            <w:tcW w:w="849" w:type="dxa"/>
          </w:tcPr>
          <w:p w14:paraId="7EE51C97" w14:textId="2A8A6802" w:rsidR="00D106BF" w:rsidRDefault="00D106BF" w:rsidP="00735A3B">
            <w:pPr>
              <w:pStyle w:val="BodyText"/>
              <w:jc w:val="center"/>
            </w:pPr>
            <w:r>
              <w:t>Page</w:t>
            </w:r>
          </w:p>
        </w:tc>
      </w:tr>
      <w:tr w:rsidR="00D106BF" w14:paraId="7B50448F" w14:textId="77777777" w:rsidTr="00735A3B">
        <w:tc>
          <w:tcPr>
            <w:tcW w:w="9067" w:type="dxa"/>
          </w:tcPr>
          <w:p w14:paraId="6992CB81" w14:textId="4DDB8BC7" w:rsidR="00D106BF" w:rsidRDefault="00CE2660" w:rsidP="003C44B7">
            <w:pPr>
              <w:pStyle w:val="BodyText"/>
            </w:pPr>
            <w:r>
              <w:fldChar w:fldCharType="begin"/>
            </w:r>
            <w:r>
              <w:instrText xml:space="preserve"> REF _Ref109734930 \h </w:instrText>
            </w:r>
            <w:r>
              <w:fldChar w:fldCharType="separate"/>
            </w:r>
            <w:r>
              <w:t>Part 1:  View previously filed document</w:t>
            </w:r>
            <w:r>
              <w:fldChar w:fldCharType="end"/>
            </w:r>
          </w:p>
        </w:tc>
        <w:tc>
          <w:tcPr>
            <w:tcW w:w="849" w:type="dxa"/>
          </w:tcPr>
          <w:p w14:paraId="3F96127E" w14:textId="506B109B" w:rsidR="00D106BF" w:rsidRDefault="00D106BF" w:rsidP="00735A3B">
            <w:pPr>
              <w:pStyle w:val="BodyText"/>
              <w:jc w:val="center"/>
            </w:pPr>
            <w:r>
              <w:fldChar w:fldCharType="begin"/>
            </w:r>
            <w:r>
              <w:instrText xml:space="preserve"> PAGEREF _Ref107405135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D106BF" w14:paraId="035BDCD5" w14:textId="77777777" w:rsidTr="00735A3B">
        <w:tc>
          <w:tcPr>
            <w:tcW w:w="9067" w:type="dxa"/>
          </w:tcPr>
          <w:p w14:paraId="51632B84" w14:textId="4A869178" w:rsidR="00D106BF" w:rsidRDefault="00CE2660" w:rsidP="003C44B7">
            <w:pPr>
              <w:pStyle w:val="BodyText"/>
            </w:pPr>
            <w:r>
              <w:fldChar w:fldCharType="begin"/>
            </w:r>
            <w:r>
              <w:instrText xml:space="preserve"> REF _Ref107406633 \h </w:instrText>
            </w:r>
            <w:r>
              <w:fldChar w:fldCharType="separate"/>
            </w:r>
            <w:r>
              <w:t>Part 2:  View undelivered documents</w:t>
            </w:r>
            <w:r>
              <w:fldChar w:fldCharType="end"/>
            </w:r>
          </w:p>
        </w:tc>
        <w:tc>
          <w:tcPr>
            <w:tcW w:w="849" w:type="dxa"/>
          </w:tcPr>
          <w:p w14:paraId="648953AC" w14:textId="6A7E0967" w:rsidR="00D106BF" w:rsidRDefault="00F427AD" w:rsidP="00735A3B">
            <w:pPr>
              <w:pStyle w:val="BodyText"/>
              <w:jc w:val="center"/>
            </w:pPr>
            <w:r>
              <w:t>4</w:t>
            </w:r>
          </w:p>
        </w:tc>
      </w:tr>
    </w:tbl>
    <w:p w14:paraId="47DA1316" w14:textId="063C47B6" w:rsidR="00D106BF" w:rsidRDefault="00D106BF" w:rsidP="00D106BF">
      <w:pPr>
        <w:pStyle w:val="Heading2"/>
      </w:pPr>
      <w:bookmarkStart w:id="0" w:name="_Ref107405135"/>
      <w:bookmarkStart w:id="1" w:name="_Ref109734930"/>
      <w:r>
        <w:t>Part 1:  View previously filed document</w:t>
      </w:r>
      <w:bookmarkEnd w:id="0"/>
      <w:bookmarkEnd w:id="1"/>
    </w:p>
    <w:tbl>
      <w:tblPr>
        <w:tblStyle w:val="QRGtable"/>
        <w:tblW w:w="9917" w:type="dxa"/>
        <w:tblLayout w:type="fixed"/>
        <w:tblLook w:val="04A0" w:firstRow="1" w:lastRow="0" w:firstColumn="1" w:lastColumn="0" w:noHBand="0" w:noVBand="1"/>
      </w:tblPr>
      <w:tblGrid>
        <w:gridCol w:w="741"/>
        <w:gridCol w:w="2940"/>
        <w:gridCol w:w="6236"/>
      </w:tblGrid>
      <w:tr w:rsidR="00825FFC" w14:paraId="0C6058EC" w14:textId="77777777" w:rsidTr="00F42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741" w:type="dxa"/>
          </w:tcPr>
          <w:p w14:paraId="43D29812" w14:textId="725E77BC" w:rsidR="00DD6756" w:rsidRPr="009E4DBD" w:rsidRDefault="00DD6756" w:rsidP="00AC541B">
            <w:pPr>
              <w:pStyle w:val="TableHeader"/>
            </w:pPr>
            <w:r w:rsidRPr="009E4DBD">
              <w:t>Step</w:t>
            </w:r>
          </w:p>
        </w:tc>
        <w:tc>
          <w:tcPr>
            <w:tcW w:w="2940" w:type="dxa"/>
          </w:tcPr>
          <w:p w14:paraId="0120B612" w14:textId="77777777" w:rsidR="00DD6756" w:rsidRPr="009E4DBD" w:rsidRDefault="00DD6756" w:rsidP="00AC541B">
            <w:pPr>
              <w:pStyle w:val="TableHeader"/>
            </w:pPr>
            <w:r w:rsidRPr="009E4DBD">
              <w:t>Action</w:t>
            </w:r>
          </w:p>
        </w:tc>
        <w:tc>
          <w:tcPr>
            <w:tcW w:w="6236" w:type="dxa"/>
          </w:tcPr>
          <w:p w14:paraId="5EF5879C" w14:textId="2A621716" w:rsidR="00DD6756" w:rsidRPr="009E4DBD" w:rsidRDefault="00DD6756" w:rsidP="00AC541B">
            <w:pPr>
              <w:pStyle w:val="TableHeader"/>
            </w:pPr>
            <w:r w:rsidRPr="009E4DBD">
              <w:t>Result</w:t>
            </w:r>
          </w:p>
        </w:tc>
      </w:tr>
      <w:tr w:rsidR="00825FFC" w14:paraId="7E6F2AE2" w14:textId="77777777" w:rsidTr="000A51C9">
        <w:trPr>
          <w:trHeight w:val="58"/>
        </w:trPr>
        <w:tc>
          <w:tcPr>
            <w:tcW w:w="741" w:type="dxa"/>
          </w:tcPr>
          <w:p w14:paraId="3D28EB95" w14:textId="4905BCEC" w:rsidR="00DD6756" w:rsidRPr="00156366" w:rsidRDefault="00DD6756" w:rsidP="00156366">
            <w:pPr>
              <w:pStyle w:val="StepNum"/>
            </w:pPr>
          </w:p>
        </w:tc>
        <w:tc>
          <w:tcPr>
            <w:tcW w:w="2940" w:type="dxa"/>
            <w:tcBorders>
              <w:bottom w:val="single" w:sz="4" w:space="0" w:color="BFBFBF" w:themeColor="background1" w:themeShade="BF"/>
            </w:tcBorders>
          </w:tcPr>
          <w:p w14:paraId="67444A8C" w14:textId="41BDA636" w:rsidR="00DD6756" w:rsidRPr="00F97B4F" w:rsidRDefault="00D106BF" w:rsidP="00894F61">
            <w:pPr>
              <w:pStyle w:val="12ptTabletext"/>
              <w:rPr>
                <w:b/>
                <w:bCs/>
              </w:rPr>
            </w:pPr>
            <w:r>
              <w:t xml:space="preserve">Log in to the </w:t>
            </w:r>
            <w:r w:rsidRPr="00D106BF">
              <w:rPr>
                <w:b/>
                <w:bCs/>
              </w:rPr>
              <w:t>CMS Portal</w:t>
            </w:r>
          </w:p>
          <w:p w14:paraId="65E28699" w14:textId="239E4D65" w:rsidR="005F14E1" w:rsidRDefault="005F14E1" w:rsidP="00894F61">
            <w:pPr>
              <w:pStyle w:val="12ptTabletext"/>
            </w:pPr>
          </w:p>
        </w:tc>
        <w:tc>
          <w:tcPr>
            <w:tcW w:w="6236" w:type="dxa"/>
            <w:tcBorders>
              <w:bottom w:val="single" w:sz="4" w:space="0" w:color="BFBFBF" w:themeColor="background1" w:themeShade="BF"/>
            </w:tcBorders>
          </w:tcPr>
          <w:p w14:paraId="7C379AC9" w14:textId="5649E8F9" w:rsidR="005F14E1" w:rsidRDefault="005F14E1" w:rsidP="005F14E1">
            <w:pPr>
              <w:pStyle w:val="12ptTabletext"/>
            </w:pPr>
            <w:r>
              <w:t>The</w:t>
            </w:r>
            <w:r>
              <w:rPr>
                <w:spacing w:val="-4"/>
              </w:rPr>
              <w:t xml:space="preserve"> </w:t>
            </w:r>
            <w:r w:rsidRPr="00F97B4F">
              <w:rPr>
                <w:b/>
                <w:bCs/>
              </w:rPr>
              <w:t>CMS Portal</w:t>
            </w:r>
            <w:r w:rsidRPr="00F97B4F">
              <w:rPr>
                <w:b/>
                <w:bCs/>
                <w:spacing w:val="-4"/>
              </w:rPr>
              <w:t xml:space="preserve"> </w:t>
            </w:r>
            <w:r w:rsidR="00F3711E">
              <w:t xml:space="preserve">home </w:t>
            </w:r>
            <w:r w:rsidRPr="00F3711E">
              <w:t>page</w:t>
            </w:r>
            <w:r>
              <w:rPr>
                <w:spacing w:val="-3"/>
              </w:rPr>
              <w:t xml:space="preserve"> </w:t>
            </w:r>
            <w:r>
              <w:t>displays:</w:t>
            </w:r>
          </w:p>
          <w:p w14:paraId="3E5282C2" w14:textId="1D955A22" w:rsidR="00CA0D18" w:rsidRPr="00CA0D18" w:rsidRDefault="000A51C9" w:rsidP="000A51C9">
            <w:pPr>
              <w:rPr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3B25D2CC" wp14:editId="1B300DFD">
                  <wp:extent cx="3774743" cy="3598203"/>
                  <wp:effectExtent l="0" t="0" r="0" b="2540"/>
                  <wp:docPr id="9" name="Picture 9" descr="Graphical user interface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websit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4743" cy="359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6BF" w14:paraId="24A6B731" w14:textId="77777777" w:rsidTr="000A51C9">
        <w:tc>
          <w:tcPr>
            <w:tcW w:w="741" w:type="dxa"/>
            <w:vMerge w:val="restart"/>
          </w:tcPr>
          <w:p w14:paraId="6A1E2B7C" w14:textId="7C2E2CC4" w:rsidR="00D106BF" w:rsidRPr="00156366" w:rsidRDefault="00D106BF" w:rsidP="00156366">
            <w:pPr>
              <w:pStyle w:val="StepNum"/>
            </w:pPr>
          </w:p>
        </w:tc>
        <w:tc>
          <w:tcPr>
            <w:tcW w:w="2940" w:type="dxa"/>
            <w:tcBorders>
              <w:bottom w:val="single" w:sz="4" w:space="0" w:color="BFBFBF" w:themeColor="background1" w:themeShade="BF"/>
            </w:tcBorders>
          </w:tcPr>
          <w:p w14:paraId="2A19E373" w14:textId="57F399AC" w:rsidR="00D106BF" w:rsidRDefault="00D106BF" w:rsidP="00894F61">
            <w:pPr>
              <w:pStyle w:val="12ptTabletext"/>
            </w:pPr>
            <w:r>
              <w:t xml:space="preserve">Click:  </w:t>
            </w:r>
            <w:r w:rsidRPr="00D13BAB">
              <w:rPr>
                <w:b/>
                <w:bCs/>
              </w:rPr>
              <w:t>My Account</w:t>
            </w:r>
          </w:p>
          <w:p w14:paraId="26223CC6" w14:textId="77777777" w:rsidR="00D106BF" w:rsidRDefault="00115CAD" w:rsidP="00894F61">
            <w:pPr>
              <w:pStyle w:val="12ptTabletext"/>
            </w:pPr>
            <w:r w:rsidRPr="00115CAD">
              <w:rPr>
                <w:noProof/>
              </w:rPr>
              <w:drawing>
                <wp:inline distT="0" distB="0" distL="0" distR="0" wp14:anchorId="46F01A82" wp14:editId="10FF3085">
                  <wp:extent cx="1729740" cy="423545"/>
                  <wp:effectExtent l="0" t="0" r="3810" b="0"/>
                  <wp:docPr id="12" name="Picture 14" descr="My Account button&#10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654F3D-A492-46EA-8A39-E8D8896AD4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4" descr="My Account button&#10;">
                            <a:extLst>
                              <a:ext uri="{FF2B5EF4-FFF2-40B4-BE49-F238E27FC236}">
                                <a16:creationId xmlns:a16="http://schemas.microsoft.com/office/drawing/2014/main" id="{A2654F3D-A492-46EA-8A39-E8D8896AD4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B084F5" w14:textId="77777777" w:rsidR="000A51C9" w:rsidRDefault="000A51C9" w:rsidP="00894F61">
            <w:pPr>
              <w:pStyle w:val="12ptTabletext"/>
            </w:pPr>
          </w:p>
          <w:p w14:paraId="398E7926" w14:textId="77777777" w:rsidR="000A51C9" w:rsidRDefault="000A51C9" w:rsidP="00894F61">
            <w:pPr>
              <w:pStyle w:val="12ptTabletext"/>
            </w:pPr>
          </w:p>
          <w:p w14:paraId="57E4350E" w14:textId="77777777" w:rsidR="000A51C9" w:rsidRDefault="000A51C9" w:rsidP="00894F61">
            <w:pPr>
              <w:pStyle w:val="12ptTabletext"/>
            </w:pPr>
          </w:p>
          <w:p w14:paraId="227736F3" w14:textId="34D7C94E" w:rsidR="000A51C9" w:rsidRPr="000A51C9" w:rsidRDefault="000A51C9" w:rsidP="00894F61">
            <w:pPr>
              <w:pStyle w:val="12ptTabletext"/>
              <w:rPr>
                <w:i/>
                <w:iCs/>
              </w:rPr>
            </w:pPr>
            <w:r w:rsidRPr="000A51C9">
              <w:rPr>
                <w:i/>
                <w:iCs/>
              </w:rPr>
              <w:lastRenderedPageBreak/>
              <w:t>Continued…</w:t>
            </w:r>
          </w:p>
        </w:tc>
        <w:tc>
          <w:tcPr>
            <w:tcW w:w="6236" w:type="dxa"/>
            <w:tcBorders>
              <w:bottom w:val="single" w:sz="4" w:space="0" w:color="BFBFBF" w:themeColor="background1" w:themeShade="BF"/>
            </w:tcBorders>
          </w:tcPr>
          <w:p w14:paraId="4D8A7F75" w14:textId="77777777" w:rsidR="00D106BF" w:rsidRDefault="00D106BF" w:rsidP="00D106BF">
            <w:pPr>
              <w:pStyle w:val="12ptTabletext"/>
            </w:pPr>
            <w:r w:rsidRPr="00D13BAB">
              <w:lastRenderedPageBreak/>
              <w:t xml:space="preserve">The </w:t>
            </w:r>
            <w:r w:rsidRPr="00D13BAB">
              <w:rPr>
                <w:b/>
                <w:bCs/>
              </w:rPr>
              <w:t>My Account</w:t>
            </w:r>
            <w:r w:rsidRPr="00D13BAB">
              <w:t xml:space="preserve"> page</w:t>
            </w:r>
            <w:r>
              <w:t xml:space="preserve"> displays the </w:t>
            </w:r>
            <w:r w:rsidRPr="00D13BAB">
              <w:rPr>
                <w:b/>
                <w:bCs/>
              </w:rPr>
              <w:t xml:space="preserve">My </w:t>
            </w:r>
            <w:r>
              <w:rPr>
                <w:b/>
                <w:bCs/>
              </w:rPr>
              <w:t>Filings</w:t>
            </w:r>
            <w:r w:rsidRPr="00D13BAB">
              <w:t xml:space="preserve"> tab</w:t>
            </w:r>
            <w:r>
              <w:t>, containing details of recent filings, including:</w:t>
            </w:r>
          </w:p>
          <w:p w14:paraId="313838F9" w14:textId="1C1DAF51" w:rsidR="00D106BF" w:rsidRPr="007934EE" w:rsidRDefault="00D106BF" w:rsidP="007934EE">
            <w:pPr>
              <w:pStyle w:val="Bullet1"/>
            </w:pPr>
            <w:r w:rsidRPr="00F427AD">
              <w:rPr>
                <w:b/>
                <w:bCs/>
              </w:rPr>
              <w:t>Case</w:t>
            </w:r>
            <w:r w:rsidR="00F427AD">
              <w:rPr>
                <w:b/>
                <w:bCs/>
              </w:rPr>
              <w:t>/Record</w:t>
            </w:r>
            <w:r w:rsidRPr="007934EE">
              <w:t xml:space="preserve"> </w:t>
            </w:r>
            <w:r w:rsidR="00F427AD" w:rsidRPr="00F427AD">
              <w:rPr>
                <w:b/>
                <w:bCs/>
              </w:rPr>
              <w:t>N</w:t>
            </w:r>
            <w:r w:rsidRPr="00F427AD">
              <w:rPr>
                <w:b/>
                <w:bCs/>
              </w:rPr>
              <w:t>umbers</w:t>
            </w:r>
          </w:p>
          <w:p w14:paraId="709C339D" w14:textId="744AAFAA" w:rsidR="000C09C0" w:rsidRPr="007934EE" w:rsidRDefault="000C09C0" w:rsidP="007934EE">
            <w:pPr>
              <w:pStyle w:val="Bullet1"/>
            </w:pPr>
            <w:r w:rsidRPr="00F427AD">
              <w:rPr>
                <w:b/>
                <w:bCs/>
              </w:rPr>
              <w:t>Filing Status</w:t>
            </w:r>
            <w:r w:rsidRPr="007934EE">
              <w:t>, and</w:t>
            </w:r>
          </w:p>
          <w:p w14:paraId="3D7A2623" w14:textId="77777777" w:rsidR="00D106BF" w:rsidRDefault="00F427AD" w:rsidP="007934EE">
            <w:pPr>
              <w:pStyle w:val="Bullet1"/>
            </w:pPr>
            <w:r w:rsidRPr="00F427AD">
              <w:rPr>
                <w:b/>
                <w:bCs/>
              </w:rPr>
              <w:t>Action</w:t>
            </w:r>
            <w:r>
              <w:t xml:space="preserve"> b</w:t>
            </w:r>
            <w:r w:rsidR="00D106BF" w:rsidRPr="007934EE">
              <w:t>utton</w:t>
            </w:r>
            <w:r>
              <w:t>s</w:t>
            </w:r>
            <w:r w:rsidR="00D106BF" w:rsidRPr="007934EE">
              <w:t xml:space="preserve"> to view additional case details</w:t>
            </w:r>
          </w:p>
          <w:p w14:paraId="5283C844" w14:textId="64200472" w:rsidR="000A51C9" w:rsidRPr="000A51C9" w:rsidRDefault="000A51C9" w:rsidP="000A51C9">
            <w:pPr>
              <w:pStyle w:val="Bullet1"/>
              <w:numPr>
                <w:ilvl w:val="0"/>
                <w:numId w:val="0"/>
              </w:numPr>
              <w:jc w:val="right"/>
              <w:rPr>
                <w:i/>
                <w:iCs/>
              </w:rPr>
            </w:pPr>
            <w:r w:rsidRPr="000A51C9">
              <w:rPr>
                <w:i/>
                <w:iCs/>
              </w:rPr>
              <w:t>Continued…</w:t>
            </w:r>
          </w:p>
        </w:tc>
      </w:tr>
      <w:tr w:rsidR="00D106BF" w14:paraId="25387A07" w14:textId="77777777" w:rsidTr="000A51C9">
        <w:trPr>
          <w:trHeight w:val="2409"/>
        </w:trPr>
        <w:tc>
          <w:tcPr>
            <w:tcW w:w="741" w:type="dxa"/>
            <w:vMerge/>
          </w:tcPr>
          <w:p w14:paraId="43A651B3" w14:textId="77777777" w:rsidR="00D106BF" w:rsidRPr="00156366" w:rsidRDefault="00D106BF" w:rsidP="00156366">
            <w:pPr>
              <w:pStyle w:val="StepNum"/>
            </w:pPr>
          </w:p>
        </w:tc>
        <w:tc>
          <w:tcPr>
            <w:tcW w:w="9176" w:type="dxa"/>
            <w:gridSpan w:val="2"/>
            <w:tcBorders>
              <w:top w:val="single" w:sz="4" w:space="0" w:color="BFBFBF" w:themeColor="background1" w:themeShade="BF"/>
            </w:tcBorders>
          </w:tcPr>
          <w:p w14:paraId="32EF6668" w14:textId="3EA91CD2" w:rsidR="007934EE" w:rsidRPr="00BC4CED" w:rsidRDefault="007F55CF" w:rsidP="00BC4CED">
            <w:pPr>
              <w:pStyle w:val="12ptTabletext"/>
              <w:rPr>
                <w:rStyle w:val="CommentReference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A75828A" wp14:editId="221A5E22">
                  <wp:extent cx="5627625" cy="1372363"/>
                  <wp:effectExtent l="19050" t="19050" r="11430" b="18415"/>
                  <wp:docPr id="8" name="Picture 8" descr="The Filings tab in the My Account screen displays with recent filings. The Case/Record Number, Filing Status and Action columns are highlighted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he Filings tab in the My Account screen displays with recent filings. The Case/Record Number, Filing Status and Action columns are highlighted. 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411" cy="13752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D69" w14:paraId="29BD4D52" w14:textId="77777777" w:rsidTr="00366D69">
        <w:tc>
          <w:tcPr>
            <w:tcW w:w="741" w:type="dxa"/>
            <w:tcBorders>
              <w:bottom w:val="single" w:sz="4" w:space="0" w:color="BFBFBF" w:themeColor="background1" w:themeShade="BF"/>
            </w:tcBorders>
          </w:tcPr>
          <w:p w14:paraId="61585995" w14:textId="77777777" w:rsidR="00366D69" w:rsidRPr="00156366" w:rsidRDefault="00366D69" w:rsidP="00156366">
            <w:pPr>
              <w:pStyle w:val="StepNum"/>
            </w:pPr>
          </w:p>
        </w:tc>
        <w:tc>
          <w:tcPr>
            <w:tcW w:w="2940" w:type="dxa"/>
            <w:tcBorders>
              <w:bottom w:val="single" w:sz="4" w:space="0" w:color="BFBFBF" w:themeColor="background1" w:themeShade="BF"/>
            </w:tcBorders>
          </w:tcPr>
          <w:p w14:paraId="5A98215E" w14:textId="3C9AC081" w:rsidR="00366D69" w:rsidRPr="00F3711E" w:rsidRDefault="00366D69" w:rsidP="00BC4CED">
            <w:pPr>
              <w:pStyle w:val="12ptTabletext"/>
              <w:rPr>
                <w:b/>
                <w:bCs/>
              </w:rPr>
            </w:pPr>
            <w:r>
              <w:t xml:space="preserve">In the </w:t>
            </w:r>
            <w:r>
              <w:rPr>
                <w:b/>
                <w:bCs/>
              </w:rPr>
              <w:t xml:space="preserve">Action </w:t>
            </w:r>
            <w:r>
              <w:t xml:space="preserve">column for the relevant case, click:  </w:t>
            </w:r>
            <w:r>
              <w:rPr>
                <w:b/>
                <w:bCs/>
              </w:rPr>
              <w:t xml:space="preserve">View </w:t>
            </w:r>
          </w:p>
          <w:p w14:paraId="1571939B" w14:textId="160CC693" w:rsidR="00366D69" w:rsidRDefault="00366D69" w:rsidP="00381648">
            <w:pPr>
              <w:pStyle w:val="12ptTabletext"/>
            </w:pPr>
            <w:r w:rsidRPr="00F427AD">
              <w:rPr>
                <w:noProof/>
              </w:rPr>
              <w:drawing>
                <wp:inline distT="0" distB="0" distL="0" distR="0" wp14:anchorId="032AA0F1" wp14:editId="0A4494C0">
                  <wp:extent cx="463321" cy="280800"/>
                  <wp:effectExtent l="0" t="0" r="0" b="5080"/>
                  <wp:docPr id="20" name="Picture 20" descr="Vie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View button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21" cy="28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tcBorders>
              <w:bottom w:val="single" w:sz="4" w:space="0" w:color="BFBFBF" w:themeColor="background1" w:themeShade="BF"/>
            </w:tcBorders>
          </w:tcPr>
          <w:p w14:paraId="12D249AC" w14:textId="214AF543" w:rsidR="00366D69" w:rsidRPr="00BC4CED" w:rsidRDefault="00366D69" w:rsidP="00BC4CED">
            <w:pPr>
              <w:pStyle w:val="12ptTabletext"/>
            </w:pPr>
            <w:r w:rsidRPr="00BC4CED">
              <w:rPr>
                <w:rStyle w:val="CommentReference"/>
                <w:sz w:val="24"/>
                <w:szCs w:val="20"/>
              </w:rPr>
              <w:t xml:space="preserve">The </w:t>
            </w:r>
            <w:r w:rsidRPr="00D106BF">
              <w:rPr>
                <w:rStyle w:val="CommentReference"/>
                <w:b/>
                <w:bCs/>
                <w:sz w:val="24"/>
                <w:szCs w:val="20"/>
              </w:rPr>
              <w:t>CMS Portal</w:t>
            </w:r>
            <w:r w:rsidRPr="00BC4CED">
              <w:rPr>
                <w:rStyle w:val="CommentReference"/>
                <w:sz w:val="24"/>
                <w:szCs w:val="20"/>
              </w:rPr>
              <w:t xml:space="preserve"> displays a summary of the case:</w:t>
            </w:r>
          </w:p>
          <w:p w14:paraId="4138590E" w14:textId="603BB26D" w:rsidR="00366D69" w:rsidRPr="00381648" w:rsidRDefault="00366D69" w:rsidP="000A51C9">
            <w:pPr>
              <w:pStyle w:val="12ptTabletext"/>
              <w:jc w:val="center"/>
            </w:pPr>
            <w:r w:rsidRPr="00F427AD">
              <w:rPr>
                <w:noProof/>
              </w:rPr>
              <w:drawing>
                <wp:inline distT="0" distB="0" distL="0" distR="0" wp14:anchorId="2D3B35FD" wp14:editId="4C77625E">
                  <wp:extent cx="3617671" cy="2598541"/>
                  <wp:effectExtent l="19050" t="19050" r="20955" b="11430"/>
                  <wp:docPr id="21" name="Picture 21" descr="Screenshot of relevant cas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creenshot of relevant case. 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836" cy="261374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CED" w14:paraId="28333192" w14:textId="77777777" w:rsidTr="00F427AD">
        <w:tc>
          <w:tcPr>
            <w:tcW w:w="741" w:type="dxa"/>
          </w:tcPr>
          <w:p w14:paraId="587970CE" w14:textId="15F3838A" w:rsidR="00BC4CED" w:rsidRPr="00156366" w:rsidRDefault="0083338D" w:rsidP="00366D69">
            <w:pPr>
              <w:pStyle w:val="StepNum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9176" w:type="dxa"/>
            <w:gridSpan w:val="2"/>
          </w:tcPr>
          <w:p w14:paraId="694C729D" w14:textId="2C957ABD" w:rsidR="00BC4CED" w:rsidRDefault="00D51A1B" w:rsidP="00894F61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 xml:space="preserve">Filings </w:t>
            </w:r>
            <w:r>
              <w:t>tab displays details of the filing, including</w:t>
            </w:r>
            <w:r w:rsidR="00CA0D18">
              <w:t xml:space="preserve"> the</w:t>
            </w:r>
            <w:r>
              <w:t>:</w:t>
            </w:r>
          </w:p>
          <w:p w14:paraId="346F1431" w14:textId="56D82F96" w:rsidR="00D51A1B" w:rsidRDefault="00D51A1B" w:rsidP="00D51A1B">
            <w:pPr>
              <w:pStyle w:val="Bullet1"/>
            </w:pPr>
            <w:r>
              <w:t>current status of the filed document, and</w:t>
            </w:r>
          </w:p>
          <w:p w14:paraId="0C895A5F" w14:textId="0890D6B3" w:rsidR="00D51A1B" w:rsidRDefault="000A51C9" w:rsidP="00894F61">
            <w:pPr>
              <w:pStyle w:val="Bullet1"/>
            </w:pPr>
            <w:r>
              <w:t>i</w:t>
            </w:r>
            <w:r w:rsidR="00D51A1B">
              <w:t>con to download a copy of the document</w:t>
            </w:r>
          </w:p>
          <w:p w14:paraId="1C1ABCDA" w14:textId="77777777" w:rsidR="00366D69" w:rsidRDefault="00EE64F9" w:rsidP="0083338D">
            <w:pPr>
              <w:pStyle w:val="Bullet1"/>
              <w:numPr>
                <w:ilvl w:val="0"/>
                <w:numId w:val="0"/>
              </w:numPr>
              <w:ind w:left="360" w:hanging="360"/>
            </w:pPr>
            <w:r>
              <w:rPr>
                <w:noProof/>
              </w:rPr>
              <w:drawing>
                <wp:inline distT="0" distB="0" distL="0" distR="0" wp14:anchorId="5CD4F519" wp14:editId="5927606F">
                  <wp:extent cx="5627370" cy="2220801"/>
                  <wp:effectExtent l="19050" t="19050" r="11430" b="27305"/>
                  <wp:docPr id="10" name="Picture 10" descr="Screenshot of the relevant case with Status and Download columns highligh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creenshot of the relevant case with Status and Download columns highlighted.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1944" cy="22344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974D0" w14:textId="53AFD8BD" w:rsidR="00F860B1" w:rsidRPr="00D51A1B" w:rsidRDefault="00F860B1" w:rsidP="000A51C9">
            <w:pPr>
              <w:pStyle w:val="Bullet1"/>
              <w:numPr>
                <w:ilvl w:val="0"/>
                <w:numId w:val="0"/>
              </w:numPr>
            </w:pPr>
          </w:p>
        </w:tc>
      </w:tr>
    </w:tbl>
    <w:p w14:paraId="37966172" w14:textId="38EB7FAE" w:rsidR="00D106BF" w:rsidRDefault="00D106BF" w:rsidP="00D106BF">
      <w:pPr>
        <w:pStyle w:val="Heading2"/>
      </w:pPr>
      <w:bookmarkStart w:id="2" w:name="_Ref107406633"/>
      <w:bookmarkStart w:id="3" w:name="_Ref109734944"/>
      <w:r>
        <w:lastRenderedPageBreak/>
        <w:t>Part 2:  View undelivered documents</w:t>
      </w:r>
      <w:bookmarkEnd w:id="2"/>
      <w:bookmarkEnd w:id="3"/>
    </w:p>
    <w:tbl>
      <w:tblPr>
        <w:tblStyle w:val="QRGtable"/>
        <w:tblW w:w="9918" w:type="dxa"/>
        <w:tblLayout w:type="fixed"/>
        <w:tblLook w:val="04A0" w:firstRow="1" w:lastRow="0" w:firstColumn="1" w:lastColumn="0" w:noHBand="0" w:noVBand="1"/>
      </w:tblPr>
      <w:tblGrid>
        <w:gridCol w:w="731"/>
        <w:gridCol w:w="1107"/>
        <w:gridCol w:w="1843"/>
        <w:gridCol w:w="6237"/>
      </w:tblGrid>
      <w:tr w:rsidR="00D106BF" w14:paraId="259BE9DB" w14:textId="77777777" w:rsidTr="00366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1" w:type="dxa"/>
          </w:tcPr>
          <w:p w14:paraId="46FF3D03" w14:textId="5BD921CE" w:rsidR="00D106BF" w:rsidRPr="00156366" w:rsidRDefault="00D106BF" w:rsidP="00D106BF">
            <w:pPr>
              <w:pStyle w:val="TableHeader"/>
            </w:pPr>
            <w:r w:rsidRPr="009E4DBD">
              <w:t>Step</w:t>
            </w:r>
          </w:p>
        </w:tc>
        <w:tc>
          <w:tcPr>
            <w:tcW w:w="2950" w:type="dxa"/>
            <w:gridSpan w:val="2"/>
          </w:tcPr>
          <w:p w14:paraId="48D47AA6" w14:textId="33F2B4C7" w:rsidR="00D106BF" w:rsidRDefault="00D106BF" w:rsidP="00D106BF">
            <w:pPr>
              <w:pStyle w:val="TableHeader"/>
            </w:pPr>
            <w:r w:rsidRPr="009E4DBD">
              <w:t>Action</w:t>
            </w:r>
          </w:p>
        </w:tc>
        <w:tc>
          <w:tcPr>
            <w:tcW w:w="6237" w:type="dxa"/>
          </w:tcPr>
          <w:p w14:paraId="1A7214FD" w14:textId="010E0113" w:rsidR="00D106BF" w:rsidRPr="00381648" w:rsidDel="00951AF5" w:rsidRDefault="00D106BF" w:rsidP="00D106BF">
            <w:pPr>
              <w:pStyle w:val="TableHeader"/>
            </w:pPr>
            <w:r w:rsidRPr="009E4DBD">
              <w:t>Result</w:t>
            </w:r>
          </w:p>
        </w:tc>
      </w:tr>
      <w:tr w:rsidR="00D106BF" w14:paraId="19AA57E5" w14:textId="77777777" w:rsidTr="00366D69">
        <w:trPr>
          <w:cantSplit/>
        </w:trPr>
        <w:tc>
          <w:tcPr>
            <w:tcW w:w="731" w:type="dxa"/>
            <w:tcBorders>
              <w:bottom w:val="single" w:sz="4" w:space="0" w:color="BFBFBF" w:themeColor="background1" w:themeShade="BF"/>
            </w:tcBorders>
          </w:tcPr>
          <w:p w14:paraId="4EF6C453" w14:textId="77777777" w:rsidR="00D106BF" w:rsidRPr="00156366" w:rsidRDefault="00D106BF" w:rsidP="00D106BF">
            <w:pPr>
              <w:pStyle w:val="StepNum"/>
              <w:numPr>
                <w:ilvl w:val="0"/>
                <w:numId w:val="45"/>
              </w:numPr>
            </w:pPr>
          </w:p>
        </w:tc>
        <w:tc>
          <w:tcPr>
            <w:tcW w:w="2950" w:type="dxa"/>
            <w:gridSpan w:val="2"/>
            <w:tcBorders>
              <w:bottom w:val="single" w:sz="4" w:space="0" w:color="BFBFBF" w:themeColor="background1" w:themeShade="BF"/>
            </w:tcBorders>
          </w:tcPr>
          <w:p w14:paraId="2978B3B8" w14:textId="77777777" w:rsidR="00D106BF" w:rsidRPr="00F97B4F" w:rsidRDefault="00D106BF" w:rsidP="00D106BF">
            <w:pPr>
              <w:pStyle w:val="12ptTabletext"/>
              <w:rPr>
                <w:b/>
                <w:bCs/>
              </w:rPr>
            </w:pPr>
            <w:r>
              <w:t xml:space="preserve">Log in to the </w:t>
            </w:r>
            <w:r w:rsidRPr="00D106BF">
              <w:rPr>
                <w:b/>
                <w:bCs/>
              </w:rPr>
              <w:t>CMS Portal</w:t>
            </w:r>
          </w:p>
          <w:p w14:paraId="6BD67DB0" w14:textId="77777777" w:rsidR="00D106BF" w:rsidRDefault="00D106BF" w:rsidP="00D106BF">
            <w:pPr>
              <w:pStyle w:val="12ptTabletext"/>
            </w:pPr>
          </w:p>
        </w:tc>
        <w:tc>
          <w:tcPr>
            <w:tcW w:w="6237" w:type="dxa"/>
            <w:tcBorders>
              <w:bottom w:val="single" w:sz="4" w:space="0" w:color="BFBFBF" w:themeColor="background1" w:themeShade="BF"/>
            </w:tcBorders>
          </w:tcPr>
          <w:p w14:paraId="1693623A" w14:textId="77777777" w:rsidR="00D106BF" w:rsidRDefault="00D106BF" w:rsidP="00D106BF">
            <w:pPr>
              <w:pStyle w:val="12ptTabletext"/>
            </w:pPr>
            <w:r>
              <w:t>The</w:t>
            </w:r>
            <w:r>
              <w:rPr>
                <w:spacing w:val="-4"/>
              </w:rPr>
              <w:t xml:space="preserve"> </w:t>
            </w:r>
            <w:r w:rsidRPr="00F97B4F">
              <w:rPr>
                <w:b/>
                <w:bCs/>
              </w:rPr>
              <w:t>CMS Portal</w:t>
            </w:r>
            <w:r w:rsidRPr="00F97B4F">
              <w:rPr>
                <w:b/>
                <w:bCs/>
                <w:spacing w:val="-4"/>
              </w:rPr>
              <w:t xml:space="preserve"> </w:t>
            </w:r>
            <w:r>
              <w:t xml:space="preserve">home </w:t>
            </w:r>
            <w:r w:rsidRPr="00F3711E">
              <w:t>page</w:t>
            </w:r>
            <w:r>
              <w:rPr>
                <w:spacing w:val="-3"/>
              </w:rPr>
              <w:t xml:space="preserve"> </w:t>
            </w:r>
            <w:r>
              <w:t>displays:</w:t>
            </w:r>
          </w:p>
          <w:p w14:paraId="1EA0CB77" w14:textId="7E11F101" w:rsidR="00D106BF" w:rsidRPr="00381648" w:rsidDel="00951AF5" w:rsidRDefault="000A51C9" w:rsidP="00D106BF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1157BC56" wp14:editId="16116FC2">
                  <wp:extent cx="3774743" cy="3598203"/>
                  <wp:effectExtent l="0" t="0" r="0" b="2540"/>
                  <wp:docPr id="23" name="Picture 23" descr="Graphical user interface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websit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4101" cy="3626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6BF" w14:paraId="0C0BCFD5" w14:textId="77777777" w:rsidTr="002640AD">
        <w:trPr>
          <w:cantSplit/>
          <w:trHeight w:val="3873"/>
        </w:trPr>
        <w:tc>
          <w:tcPr>
            <w:tcW w:w="731" w:type="dxa"/>
            <w:tcBorders>
              <w:bottom w:val="single" w:sz="4" w:space="0" w:color="BFBFBF" w:themeColor="background1" w:themeShade="BF"/>
            </w:tcBorders>
          </w:tcPr>
          <w:p w14:paraId="1BB82055" w14:textId="6B516129" w:rsidR="00D106BF" w:rsidRPr="00156366" w:rsidRDefault="00D106BF" w:rsidP="00D106BF">
            <w:pPr>
              <w:pStyle w:val="StepNum"/>
              <w:numPr>
                <w:ilvl w:val="0"/>
                <w:numId w:val="45"/>
              </w:numPr>
            </w:pPr>
          </w:p>
        </w:tc>
        <w:tc>
          <w:tcPr>
            <w:tcW w:w="2950" w:type="dxa"/>
            <w:gridSpan w:val="2"/>
            <w:tcBorders>
              <w:bottom w:val="single" w:sz="4" w:space="0" w:color="BFBFBF" w:themeColor="background1" w:themeShade="BF"/>
            </w:tcBorders>
          </w:tcPr>
          <w:p w14:paraId="50FEB9FA" w14:textId="4E8E3148" w:rsidR="00D106BF" w:rsidRDefault="00D106BF" w:rsidP="00D106BF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 w:rsidRPr="00D13BAB">
              <w:rPr>
                <w:b/>
                <w:bCs/>
              </w:rPr>
              <w:t>My Account</w:t>
            </w:r>
          </w:p>
          <w:p w14:paraId="01BD12C2" w14:textId="2575D175" w:rsidR="00D106BF" w:rsidRDefault="006E4D90" w:rsidP="00D106BF">
            <w:pPr>
              <w:pStyle w:val="12ptTabletext"/>
            </w:pPr>
            <w:r w:rsidRPr="00115CAD">
              <w:rPr>
                <w:noProof/>
              </w:rPr>
              <w:drawing>
                <wp:inline distT="0" distB="0" distL="0" distR="0" wp14:anchorId="10646621" wp14:editId="76AEC512">
                  <wp:extent cx="1729740" cy="423545"/>
                  <wp:effectExtent l="0" t="0" r="3810" b="0"/>
                  <wp:docPr id="16" name="Picture 14" descr="My Account button&#10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654F3D-A492-46EA-8A39-E8D8896AD4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4" descr="My Account button&#10;">
                            <a:extLst>
                              <a:ext uri="{FF2B5EF4-FFF2-40B4-BE49-F238E27FC236}">
                                <a16:creationId xmlns:a16="http://schemas.microsoft.com/office/drawing/2014/main" id="{A2654F3D-A492-46EA-8A39-E8D8896AD4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bottom w:val="single" w:sz="4" w:space="0" w:color="BFBFBF" w:themeColor="background1" w:themeShade="BF"/>
            </w:tcBorders>
          </w:tcPr>
          <w:p w14:paraId="1C5F62A2" w14:textId="48337A88" w:rsidR="00D106BF" w:rsidRDefault="00D106BF" w:rsidP="00517363">
            <w:pPr>
              <w:pStyle w:val="12ptTabletext"/>
            </w:pPr>
            <w:r w:rsidRPr="00D13BAB">
              <w:t xml:space="preserve">The </w:t>
            </w:r>
            <w:r w:rsidRPr="00D13BAB">
              <w:rPr>
                <w:b/>
                <w:bCs/>
              </w:rPr>
              <w:t>My Account</w:t>
            </w:r>
            <w:r w:rsidRPr="00D13BAB">
              <w:t xml:space="preserve"> page</w:t>
            </w:r>
            <w:r>
              <w:t xml:space="preserve"> displays the </w:t>
            </w:r>
            <w:r w:rsidRPr="00D13BAB">
              <w:rPr>
                <w:b/>
                <w:bCs/>
              </w:rPr>
              <w:t xml:space="preserve">My </w:t>
            </w:r>
            <w:r>
              <w:rPr>
                <w:b/>
                <w:bCs/>
              </w:rPr>
              <w:t>Filings</w:t>
            </w:r>
            <w:r w:rsidRPr="00D13BAB">
              <w:t xml:space="preserve"> tab</w:t>
            </w:r>
            <w:r w:rsidR="00517363">
              <w:t>:</w:t>
            </w:r>
          </w:p>
          <w:p w14:paraId="4D854097" w14:textId="404EF12C" w:rsidR="00517363" w:rsidRPr="00381648" w:rsidDel="00951AF5" w:rsidRDefault="006E4D90" w:rsidP="002640AD">
            <w:pPr>
              <w:pStyle w:val="12ptTabletext"/>
              <w:jc w:val="center"/>
            </w:pPr>
            <w:r>
              <w:rPr>
                <w:noProof/>
              </w:rPr>
              <w:drawing>
                <wp:inline distT="0" distB="0" distL="0" distR="0" wp14:anchorId="12CF55C3" wp14:editId="6CF6B033">
                  <wp:extent cx="3630874" cy="2034037"/>
                  <wp:effectExtent l="19050" t="19050" r="27305" b="23495"/>
                  <wp:docPr id="19" name="Picture 19" descr="Screenshot of the Filings tab within the My Account screen. The Search button and recent filings display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creenshot of the Filings tab within the My Account screen. The Search button and recent filings display. 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531" cy="20360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D18" w14:paraId="5655F3A1" w14:textId="77777777" w:rsidTr="002640AD">
        <w:trPr>
          <w:cantSplit/>
        </w:trPr>
        <w:tc>
          <w:tcPr>
            <w:tcW w:w="731" w:type="dxa"/>
            <w:vMerge w:val="restart"/>
            <w:tcBorders>
              <w:top w:val="single" w:sz="4" w:space="0" w:color="BFBFBF" w:themeColor="background1" w:themeShade="BF"/>
            </w:tcBorders>
          </w:tcPr>
          <w:p w14:paraId="73AC6FFE" w14:textId="77777777" w:rsidR="00CA0D18" w:rsidRPr="00156366" w:rsidRDefault="00CA0D18" w:rsidP="00D106BF">
            <w:pPr>
              <w:pStyle w:val="StepNum"/>
            </w:pPr>
          </w:p>
        </w:tc>
        <w:tc>
          <w:tcPr>
            <w:tcW w:w="295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51559D" w14:textId="2D9B0ACC" w:rsidR="00CA0D18" w:rsidRPr="00D106BF" w:rsidRDefault="00CA0D18" w:rsidP="00D106BF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Drafts</w:t>
            </w:r>
            <w:r>
              <w:rPr>
                <w:b/>
                <w:bCs/>
              </w:rPr>
              <w:br/>
            </w:r>
            <w:r w:rsidRPr="00517363">
              <w:rPr>
                <w:noProof/>
              </w:rPr>
              <w:drawing>
                <wp:inline distT="0" distB="0" distL="0" distR="0" wp14:anchorId="6CFEB96E" wp14:editId="54825A01">
                  <wp:extent cx="571550" cy="327688"/>
                  <wp:effectExtent l="0" t="0" r="0" b="0"/>
                  <wp:docPr id="235" name="Picture 235" descr="Drafts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Picture 235" descr="Drafts button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50" cy="32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AD935C" w14:textId="77777777" w:rsidR="00CA0D18" w:rsidRDefault="00CA0D18" w:rsidP="00D106BF">
            <w:pPr>
              <w:pStyle w:val="12ptTabletext"/>
            </w:pPr>
            <w:r>
              <w:t xml:space="preserve">The </w:t>
            </w:r>
            <w:r w:rsidRPr="00B97B59">
              <w:rPr>
                <w:b/>
                <w:bCs/>
              </w:rPr>
              <w:t>My Account</w:t>
            </w:r>
            <w:r>
              <w:t xml:space="preserve"> screen displays the </w:t>
            </w:r>
            <w:r>
              <w:rPr>
                <w:b/>
                <w:bCs/>
              </w:rPr>
              <w:t xml:space="preserve">Drafts </w:t>
            </w:r>
            <w:r>
              <w:t xml:space="preserve">tab: </w:t>
            </w:r>
          </w:p>
          <w:p w14:paraId="5E01DB4B" w14:textId="77777777" w:rsidR="002640AD" w:rsidRDefault="002640AD" w:rsidP="00D106BF">
            <w:pPr>
              <w:pStyle w:val="12ptTabletext"/>
            </w:pPr>
          </w:p>
          <w:p w14:paraId="1D973B0A" w14:textId="77777777" w:rsidR="002640AD" w:rsidRDefault="002640AD" w:rsidP="00D106BF">
            <w:pPr>
              <w:pStyle w:val="12ptTabletext"/>
            </w:pPr>
          </w:p>
          <w:p w14:paraId="75877644" w14:textId="77777777" w:rsidR="002640AD" w:rsidRDefault="002640AD" w:rsidP="00D106BF">
            <w:pPr>
              <w:pStyle w:val="12ptTabletext"/>
            </w:pPr>
          </w:p>
          <w:p w14:paraId="004E4912" w14:textId="6F9F46AE" w:rsidR="002640AD" w:rsidRPr="002640AD" w:rsidDel="00F70AF4" w:rsidRDefault="002640AD" w:rsidP="002640AD">
            <w:pPr>
              <w:pStyle w:val="12ptTabletext"/>
              <w:jc w:val="right"/>
              <w:rPr>
                <w:i/>
                <w:iCs/>
              </w:rPr>
            </w:pPr>
            <w:r w:rsidRPr="002640AD">
              <w:rPr>
                <w:i/>
                <w:iCs/>
              </w:rPr>
              <w:t>Continued…</w:t>
            </w:r>
          </w:p>
        </w:tc>
      </w:tr>
      <w:tr w:rsidR="00CA0D18" w14:paraId="064B6B8D" w14:textId="77777777" w:rsidTr="002640AD">
        <w:trPr>
          <w:cantSplit/>
        </w:trPr>
        <w:tc>
          <w:tcPr>
            <w:tcW w:w="731" w:type="dxa"/>
            <w:vMerge/>
          </w:tcPr>
          <w:p w14:paraId="25CFD2A8" w14:textId="77777777" w:rsidR="00CA0D18" w:rsidRPr="00156366" w:rsidRDefault="00CA0D18" w:rsidP="00D106BF">
            <w:pPr>
              <w:pStyle w:val="StepNum"/>
            </w:pPr>
          </w:p>
        </w:tc>
        <w:tc>
          <w:tcPr>
            <w:tcW w:w="9187" w:type="dxa"/>
            <w:gridSpan w:val="3"/>
            <w:tcBorders>
              <w:top w:val="single" w:sz="4" w:space="0" w:color="BFBFBF" w:themeColor="background1" w:themeShade="BF"/>
              <w:bottom w:val="nil"/>
            </w:tcBorders>
          </w:tcPr>
          <w:p w14:paraId="2688B9DE" w14:textId="6B167F0F" w:rsidR="002640AD" w:rsidRDefault="002640AD" w:rsidP="00D106BF">
            <w:pPr>
              <w:pStyle w:val="12ptTabletext"/>
            </w:pPr>
            <w:r w:rsidRPr="002640AD">
              <w:rPr>
                <w:i/>
                <w:iCs/>
              </w:rPr>
              <w:t>Continued…</w:t>
            </w:r>
          </w:p>
          <w:p w14:paraId="65BFB338" w14:textId="112CC169" w:rsidR="002640AD" w:rsidRPr="00381648" w:rsidDel="00F70AF4" w:rsidRDefault="002E009C" w:rsidP="0024717F">
            <w:pPr>
              <w:pStyle w:val="12ptTabletext"/>
              <w:jc w:val="center"/>
            </w:pPr>
            <w:r>
              <w:rPr>
                <w:noProof/>
              </w:rPr>
              <w:drawing>
                <wp:inline distT="0" distB="0" distL="0" distR="0" wp14:anchorId="5A65E812" wp14:editId="28E93C43">
                  <wp:extent cx="4877447" cy="1282022"/>
                  <wp:effectExtent l="19050" t="19050" r="18415" b="13970"/>
                  <wp:docPr id="14" name="Picture 14" descr="Screenshot of the Drafts tab within the My Account screen. One result is showing, with the Item No. and Delete Action highlighted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Screenshot of the Drafts tab within the My Account screen. One result is showing, with the Item No. and Delete Action highlighted. 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0140" cy="12879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D18" w14:paraId="33EC7A73" w14:textId="77777777" w:rsidTr="00CA0D18">
        <w:trPr>
          <w:cantSplit/>
        </w:trPr>
        <w:tc>
          <w:tcPr>
            <w:tcW w:w="731" w:type="dxa"/>
            <w:vMerge/>
          </w:tcPr>
          <w:p w14:paraId="5C40B31B" w14:textId="77777777" w:rsidR="00CA0D18" w:rsidRPr="00156366" w:rsidRDefault="00CA0D18" w:rsidP="00CA0D18">
            <w:pPr>
              <w:pStyle w:val="StepNum"/>
              <w:numPr>
                <w:ilvl w:val="0"/>
                <w:numId w:val="0"/>
              </w:numPr>
              <w:jc w:val="left"/>
            </w:pPr>
          </w:p>
        </w:tc>
        <w:tc>
          <w:tcPr>
            <w:tcW w:w="1107" w:type="dxa"/>
            <w:tcBorders>
              <w:top w:val="nil"/>
              <w:right w:val="nil"/>
            </w:tcBorders>
          </w:tcPr>
          <w:p w14:paraId="4F28D069" w14:textId="76D003F8" w:rsidR="00CA0D18" w:rsidRPr="00517363" w:rsidRDefault="00CA0D18" w:rsidP="00CA0D18">
            <w:pPr>
              <w:pStyle w:val="12ptTabletext"/>
              <w:rPr>
                <w:noProof/>
              </w:rPr>
            </w:pPr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2535389B" wp14:editId="1D0E8FFA">
                      <wp:extent cx="467995" cy="467995"/>
                      <wp:effectExtent l="19050" t="19050" r="27305" b="27305"/>
                      <wp:docPr id="5" name="Group 5" descr="No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6" name="Oval 6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tx2"/>
                                      </a:gs>
                                      <a:gs pos="74000">
                                        <a:schemeClr val="tx2">
                                          <a:lumMod val="10000"/>
                                          <a:lumOff val="90000"/>
                                        </a:schemeClr>
                                      </a:gs>
                                      <a:gs pos="66008">
                                        <a:schemeClr val="tx2">
                                          <a:lumMod val="25000"/>
                                          <a:lumOff val="75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7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157D554C" id="Group 5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">
                      <v:oval id="Oval 6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" filled="f" strokeweight="2.25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">
                        <v:imagedata r:id="rId22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0" w:type="dxa"/>
            <w:gridSpan w:val="2"/>
            <w:tcBorders>
              <w:top w:val="nil"/>
              <w:left w:val="nil"/>
            </w:tcBorders>
          </w:tcPr>
          <w:p w14:paraId="19A8D21A" w14:textId="62462557" w:rsidR="00CA0D18" w:rsidRDefault="00CA0D18" w:rsidP="00CA0D18">
            <w:pPr>
              <w:pStyle w:val="12ptTabletext"/>
              <w:rPr>
                <w:b/>
                <w:bCs/>
              </w:rPr>
            </w:pPr>
            <w:r w:rsidRPr="00393D25">
              <w:rPr>
                <w:b/>
                <w:bCs/>
                <w:color w:val="002E5D"/>
              </w:rPr>
              <w:t>Note</w:t>
            </w:r>
            <w:r w:rsidRPr="000B2DA4">
              <w:t>:</w:t>
            </w:r>
            <w:r w:rsidRPr="000B2DA4">
              <w:br/>
            </w:r>
            <w:r>
              <w:t xml:space="preserve">If your </w:t>
            </w:r>
            <w:r w:rsidRPr="000C09C0">
              <w:rPr>
                <w:b/>
                <w:bCs/>
              </w:rPr>
              <w:t>CMS Portal</w:t>
            </w:r>
            <w:r>
              <w:rPr>
                <w:b/>
                <w:bCs/>
              </w:rPr>
              <w:t xml:space="preserve"> </w:t>
            </w:r>
            <w:r>
              <w:t xml:space="preserve">user account does not have any undelivered documents, the </w:t>
            </w:r>
            <w:r>
              <w:rPr>
                <w:b/>
                <w:bCs/>
              </w:rPr>
              <w:t xml:space="preserve">Drafts </w:t>
            </w:r>
            <w:r>
              <w:t xml:space="preserve">tab displays:  </w:t>
            </w:r>
            <w:r>
              <w:rPr>
                <w:b/>
                <w:bCs/>
              </w:rPr>
              <w:t>No case found</w:t>
            </w:r>
          </w:p>
          <w:p w14:paraId="3923F7F6" w14:textId="23769168" w:rsidR="00CA0D18" w:rsidRPr="0016231E" w:rsidRDefault="002E009C" w:rsidP="00CA0D18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E5B491C" wp14:editId="2D6168B5">
                  <wp:extent cx="1873010" cy="1062304"/>
                  <wp:effectExtent l="19050" t="19050" r="13335" b="24130"/>
                  <wp:docPr id="15" name="Picture 15" descr="A screenshot of the Drafts tab showing No case found in the Saved Drafts sec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screenshot of the Drafts tab showing No case found in the Saved Drafts section.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935" cy="10673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D18" w14:paraId="0E3EA476" w14:textId="77777777" w:rsidTr="0024717F">
        <w:tc>
          <w:tcPr>
            <w:tcW w:w="731" w:type="dxa"/>
          </w:tcPr>
          <w:p w14:paraId="4E8F6EA3" w14:textId="551BD435" w:rsidR="00CA0D18" w:rsidRPr="00156366" w:rsidRDefault="00CA0D18" w:rsidP="00CA0D18">
            <w:pPr>
              <w:pStyle w:val="StepNum"/>
            </w:pPr>
          </w:p>
        </w:tc>
        <w:tc>
          <w:tcPr>
            <w:tcW w:w="2950" w:type="dxa"/>
            <w:gridSpan w:val="2"/>
            <w:tcBorders>
              <w:bottom w:val="single" w:sz="4" w:space="0" w:color="BFBFBF" w:themeColor="background1" w:themeShade="BF"/>
            </w:tcBorders>
          </w:tcPr>
          <w:p w14:paraId="1D82AD2F" w14:textId="1B04A293" w:rsidR="00CA0D18" w:rsidRDefault="00CA0D18" w:rsidP="00CA0D18">
            <w:pPr>
              <w:pStyle w:val="12ptTabletext"/>
            </w:pPr>
            <w:r>
              <w:t>OPTIONAL:</w:t>
            </w:r>
          </w:p>
          <w:p w14:paraId="09E13947" w14:textId="0BA59CCC" w:rsidR="00CA0D18" w:rsidRDefault="00CA0D18" w:rsidP="00CA0D18">
            <w:pPr>
              <w:pStyle w:val="12ptTabletext"/>
            </w:pPr>
            <w:r>
              <w:t xml:space="preserve">To delete documents, from the </w:t>
            </w:r>
            <w:r>
              <w:rPr>
                <w:b/>
                <w:bCs/>
              </w:rPr>
              <w:t xml:space="preserve">Drafts </w:t>
            </w:r>
            <w:r>
              <w:t xml:space="preserve">tab, in the </w:t>
            </w:r>
            <w:r>
              <w:rPr>
                <w:b/>
                <w:bCs/>
              </w:rPr>
              <w:t xml:space="preserve">Action </w:t>
            </w:r>
            <w:r>
              <w:t xml:space="preserve">column, click:  </w:t>
            </w:r>
            <w:r>
              <w:rPr>
                <w:b/>
                <w:bCs/>
              </w:rPr>
              <w:t>Delete</w:t>
            </w:r>
          </w:p>
          <w:p w14:paraId="6F94418C" w14:textId="032E1B49" w:rsidR="00CA0D18" w:rsidRDefault="00CA0D18" w:rsidP="00CA0D18">
            <w:pPr>
              <w:pStyle w:val="12ptTabletext"/>
            </w:pPr>
            <w:r w:rsidRPr="000C09C0">
              <w:rPr>
                <w:noProof/>
              </w:rPr>
              <w:drawing>
                <wp:inline distT="0" distB="0" distL="0" distR="0" wp14:anchorId="1AD96B94" wp14:editId="6A8805CA">
                  <wp:extent cx="723963" cy="571550"/>
                  <wp:effectExtent l="0" t="0" r="0" b="0"/>
                  <wp:docPr id="254" name="Picture 254" descr="Action heading with link reading Delete highligh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Picture 254" descr="Action heading with link reading Delete highlighted.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63" cy="5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bottom w:val="single" w:sz="4" w:space="0" w:color="BFBFBF" w:themeColor="background1" w:themeShade="BF"/>
            </w:tcBorders>
          </w:tcPr>
          <w:p w14:paraId="67D9F8B3" w14:textId="7F52FB88" w:rsidR="00CA0D18" w:rsidRDefault="00CA0D18" w:rsidP="00CA0D18">
            <w:pPr>
              <w:pStyle w:val="12ptTabletext"/>
            </w:pPr>
            <w:r>
              <w:t>A confirmation message displays.</w:t>
            </w:r>
          </w:p>
          <w:p w14:paraId="06FDC341" w14:textId="117E1EA2" w:rsidR="00CA0D18" w:rsidRDefault="00ED25A2" w:rsidP="0024717F">
            <w:pPr>
              <w:pStyle w:val="12ptTabletext"/>
              <w:jc w:val="center"/>
            </w:pPr>
            <w:r>
              <w:rPr>
                <w:noProof/>
              </w:rPr>
              <w:drawing>
                <wp:inline distT="0" distB="0" distL="0" distR="0" wp14:anchorId="4476CED8" wp14:editId="4E3CBEFD">
                  <wp:extent cx="3609472" cy="468794"/>
                  <wp:effectExtent l="19050" t="19050" r="10160" b="26670"/>
                  <wp:docPr id="17" name="Picture 17" descr="The Are you sure you want to delete this saved filing? link and the Delete button display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The Are you sure you want to delete this saved filing? link and the Delete button displays. 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3480" cy="47191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8163D" w14:textId="1D1F753F" w:rsidR="00CA0D18" w:rsidRDefault="00CA0D18" w:rsidP="00CA0D18">
            <w:pPr>
              <w:pStyle w:val="12ptTabletext"/>
              <w:rPr>
                <w:b/>
                <w:bCs/>
              </w:rPr>
            </w:pPr>
            <w:r>
              <w:t xml:space="preserve">To proceed with </w:t>
            </w:r>
            <w:r w:rsidR="00ED25A2">
              <w:t>deleting the filing</w:t>
            </w:r>
            <w:r>
              <w:t xml:space="preserve">, click:  </w:t>
            </w:r>
            <w:r w:rsidRPr="00830770">
              <w:rPr>
                <w:b/>
                <w:bCs/>
              </w:rPr>
              <w:t>Delete</w:t>
            </w:r>
          </w:p>
          <w:p w14:paraId="5035CAAF" w14:textId="4CFF3EBD" w:rsidR="00207FBE" w:rsidRDefault="00207FBE" w:rsidP="00CA0D18">
            <w:pPr>
              <w:pStyle w:val="12ptTabletext"/>
              <w:rPr>
                <w:b/>
                <w:bCs/>
              </w:rPr>
            </w:pPr>
          </w:p>
          <w:p w14:paraId="25A38C00" w14:textId="28F81476" w:rsidR="00207FBE" w:rsidRPr="00830770" w:rsidRDefault="00207FBE" w:rsidP="00CA0D18">
            <w:pPr>
              <w:pStyle w:val="12ptTabletext"/>
              <w:rPr>
                <w:b/>
                <w:bCs/>
              </w:rPr>
            </w:pPr>
          </w:p>
        </w:tc>
      </w:tr>
      <w:tr w:rsidR="00CA0D18" w14:paraId="26C0C992" w14:textId="77777777" w:rsidTr="0024717F">
        <w:tc>
          <w:tcPr>
            <w:tcW w:w="731" w:type="dxa"/>
            <w:vMerge w:val="restart"/>
          </w:tcPr>
          <w:p w14:paraId="155E1E00" w14:textId="77777777" w:rsidR="00CA0D18" w:rsidRPr="00156366" w:rsidRDefault="00CA0D18" w:rsidP="00CA0D18">
            <w:pPr>
              <w:pStyle w:val="StepNum"/>
            </w:pPr>
          </w:p>
        </w:tc>
        <w:tc>
          <w:tcPr>
            <w:tcW w:w="2950" w:type="dxa"/>
            <w:gridSpan w:val="2"/>
            <w:tcBorders>
              <w:bottom w:val="single" w:sz="4" w:space="0" w:color="BFBFBF" w:themeColor="background1" w:themeShade="BF"/>
            </w:tcBorders>
          </w:tcPr>
          <w:p w14:paraId="321C4108" w14:textId="5CC223CF" w:rsidR="00CA0D18" w:rsidRDefault="00CA0D18" w:rsidP="00CA0D18">
            <w:pPr>
              <w:pStyle w:val="12ptTabletext"/>
            </w:pPr>
            <w:r>
              <w:t>OPTIONAL:</w:t>
            </w:r>
          </w:p>
          <w:p w14:paraId="1EE4A2EE" w14:textId="73E22B17" w:rsidR="00CA0D18" w:rsidRDefault="00CA0D18" w:rsidP="00CA0D18">
            <w:pPr>
              <w:pStyle w:val="12ptTabletext"/>
            </w:pPr>
            <w:r>
              <w:t xml:space="preserve">To view undelivered document drafts, from the </w:t>
            </w:r>
            <w:r>
              <w:rPr>
                <w:b/>
                <w:bCs/>
              </w:rPr>
              <w:t xml:space="preserve">Drafts </w:t>
            </w:r>
            <w:r>
              <w:t xml:space="preserve">tab, in the </w:t>
            </w:r>
            <w:r w:rsidRPr="00830770">
              <w:rPr>
                <w:b/>
                <w:bCs/>
              </w:rPr>
              <w:t>Item No.</w:t>
            </w:r>
            <w:r>
              <w:rPr>
                <w:b/>
                <w:bCs/>
              </w:rPr>
              <w:t xml:space="preserve"> </w:t>
            </w:r>
            <w:r>
              <w:t>column, click the link:</w:t>
            </w:r>
          </w:p>
          <w:p w14:paraId="469C08CB" w14:textId="7DDD43AE" w:rsidR="00ED25A2" w:rsidRPr="00830770" w:rsidRDefault="00ED25A2" w:rsidP="00CA0D18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2C7A779A" wp14:editId="55E5691E">
                  <wp:extent cx="670618" cy="586791"/>
                  <wp:effectExtent l="0" t="0" r="0" b="3810"/>
                  <wp:docPr id="18" name="Picture 18" descr="The Item No column with a case number highlighted display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The Item No column with a case number highlighted displays.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618" cy="586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B1956E" w14:textId="353BF620" w:rsidR="00CA0D18" w:rsidRDefault="00CA0D18" w:rsidP="00CA0D18">
            <w:pPr>
              <w:pStyle w:val="12ptTabletext"/>
            </w:pPr>
          </w:p>
        </w:tc>
        <w:tc>
          <w:tcPr>
            <w:tcW w:w="6237" w:type="dxa"/>
            <w:tcBorders>
              <w:bottom w:val="single" w:sz="4" w:space="0" w:color="BFBFBF" w:themeColor="background1" w:themeShade="BF"/>
            </w:tcBorders>
          </w:tcPr>
          <w:p w14:paraId="15292724" w14:textId="1BCE0BAD" w:rsidR="00CA0D18" w:rsidRDefault="00CA0D18" w:rsidP="00CA0D18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 xml:space="preserve">Filing Details </w:t>
            </w:r>
            <w:r w:rsidRPr="00830770">
              <w:t>screen</w:t>
            </w:r>
            <w:r>
              <w:rPr>
                <w:b/>
                <w:bCs/>
              </w:rPr>
              <w:t xml:space="preserve"> </w:t>
            </w:r>
            <w:r>
              <w:t>displays.  Make any necessary changes, then select:</w:t>
            </w:r>
          </w:p>
          <w:p w14:paraId="78C07211" w14:textId="41D6FF1B" w:rsidR="00CA0D18" w:rsidRDefault="00CA0D18" w:rsidP="00CA0D18">
            <w:pPr>
              <w:pStyle w:val="Bullet1"/>
            </w:pPr>
            <w:r w:rsidRPr="00830770">
              <w:rPr>
                <w:b/>
                <w:bCs/>
              </w:rPr>
              <w:t>Proceed</w:t>
            </w:r>
            <w:r>
              <w:t>, or</w:t>
            </w:r>
          </w:p>
          <w:p w14:paraId="7005796F" w14:textId="51E8BF43" w:rsidR="00CA0D18" w:rsidRDefault="00CA0D18" w:rsidP="00CA0D18">
            <w:pPr>
              <w:pStyle w:val="Bullet1"/>
              <w:rPr>
                <w:b/>
                <w:bCs/>
              </w:rPr>
            </w:pPr>
            <w:r w:rsidRPr="00830770">
              <w:rPr>
                <w:b/>
                <w:bCs/>
              </w:rPr>
              <w:t>Save for Later</w:t>
            </w:r>
          </w:p>
          <w:p w14:paraId="75BE75F9" w14:textId="4164A448" w:rsidR="00CA0D18" w:rsidRPr="0060407E" w:rsidRDefault="0060407E" w:rsidP="002640AD">
            <w:pPr>
              <w:pStyle w:val="Bullet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E5E2E5C" wp14:editId="7C253A1C">
                  <wp:extent cx="3195404" cy="1322529"/>
                  <wp:effectExtent l="19050" t="19050" r="24130" b="11430"/>
                  <wp:docPr id="22" name="Picture 22" descr="A partial screenshot of the Filing Details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artial screenshot of the Filing Details screen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07" cy="13283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D18" w14:paraId="5DC50355" w14:textId="77777777" w:rsidTr="0024717F">
        <w:tc>
          <w:tcPr>
            <w:tcW w:w="731" w:type="dxa"/>
            <w:vMerge/>
          </w:tcPr>
          <w:p w14:paraId="0EB2C91E" w14:textId="77777777" w:rsidR="00CA0D18" w:rsidRPr="00156366" w:rsidRDefault="00CA0D18" w:rsidP="00CA0D18">
            <w:pPr>
              <w:pStyle w:val="StepNum"/>
              <w:numPr>
                <w:ilvl w:val="0"/>
                <w:numId w:val="0"/>
              </w:numPr>
              <w:jc w:val="left"/>
            </w:pPr>
          </w:p>
        </w:tc>
        <w:tc>
          <w:tcPr>
            <w:tcW w:w="1107" w:type="dxa"/>
            <w:tcBorders>
              <w:top w:val="single" w:sz="4" w:space="0" w:color="BFBFBF" w:themeColor="background1" w:themeShade="BF"/>
              <w:right w:val="nil"/>
            </w:tcBorders>
          </w:tcPr>
          <w:p w14:paraId="64953C3E" w14:textId="2FDB74E8" w:rsidR="00CA0D18" w:rsidRDefault="00CA0D18" w:rsidP="00CA0D18">
            <w:pPr>
              <w:pStyle w:val="12ptTable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20BBAE" wp14:editId="0F1D58BE">
                      <wp:extent cx="467995" cy="467995"/>
                      <wp:effectExtent l="19050" t="19050" r="27305" b="27305"/>
                      <wp:docPr id="2" name="Group 2" descr="Please se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3" name="Oval 3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5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5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8980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" name="Graphic 29" descr="Document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92" y="33087"/>
                                  <a:ext cx="33274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2D5AAF96" id="Group 2" o:spid="_x0000_s1026" alt="Please se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">
                      <v:oval id="Oval 3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" filled="f" strokeweight="2.25pt">
                        <v:stroke joinstyle="miter"/>
                      </v:oval>
                      <v:shape id="Graphic 29" o:spid="_x0000_s1028" type="#_x0000_t75" alt="Document outline" style="position:absolute;left:73192;top:33087;width:332740;height:38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">
                        <v:imagedata r:id="rId30" o:title="Document outli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0" w:type="dxa"/>
            <w:gridSpan w:val="2"/>
            <w:tcBorders>
              <w:top w:val="single" w:sz="4" w:space="0" w:color="BFBFBF" w:themeColor="background1" w:themeShade="BF"/>
              <w:left w:val="nil"/>
            </w:tcBorders>
          </w:tcPr>
          <w:p w14:paraId="7D23B433" w14:textId="5C57479E" w:rsidR="00CA0D18" w:rsidRDefault="00CA0D18" w:rsidP="00CA0D18">
            <w:pPr>
              <w:pStyle w:val="12ptTabletext"/>
            </w:pPr>
            <w:r w:rsidRPr="00107DFC">
              <w:rPr>
                <w:b/>
                <w:bCs/>
                <w:color w:val="2A8B6B" w:themeColor="accent5" w:themeShade="BF"/>
              </w:rPr>
              <w:t xml:space="preserve">Please </w:t>
            </w:r>
            <w:r>
              <w:rPr>
                <w:b/>
                <w:bCs/>
                <w:color w:val="2A8B6B" w:themeColor="accent5" w:themeShade="BF"/>
              </w:rPr>
              <w:t>s</w:t>
            </w:r>
            <w:r w:rsidRPr="00107DFC">
              <w:rPr>
                <w:b/>
                <w:bCs/>
                <w:color w:val="2A8B6B" w:themeColor="accent5" w:themeShade="BF"/>
              </w:rPr>
              <w:t>ee</w:t>
            </w:r>
            <w:r w:rsidRPr="00107DFC">
              <w:rPr>
                <w:color w:val="2A8B6B" w:themeColor="accent5" w:themeShade="BF"/>
              </w:rPr>
              <w:t>:</w:t>
            </w:r>
            <w:r>
              <w:rPr>
                <w:color w:val="2A8B6B" w:themeColor="accent5" w:themeShade="BF"/>
              </w:rPr>
              <w:br/>
            </w:r>
            <w:r>
              <w:t>For more information on updating document details, please see the User Guide for the relevant document.</w:t>
            </w:r>
          </w:p>
        </w:tc>
      </w:tr>
    </w:tbl>
    <w:p w14:paraId="650B87E3" w14:textId="77777777" w:rsidR="00614324" w:rsidRDefault="00614324" w:rsidP="00614324">
      <w:pPr>
        <w:pStyle w:val="BodyText"/>
      </w:pPr>
    </w:p>
    <w:sectPr w:rsidR="00614324" w:rsidSect="00806FD2">
      <w:headerReference w:type="default" r:id="rId31"/>
      <w:footerReference w:type="default" r:id="rId32"/>
      <w:pgSz w:w="11906" w:h="16838"/>
      <w:pgMar w:top="1134" w:right="1134" w:bottom="0" w:left="1134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4F25" w14:textId="77777777" w:rsidR="0000002F" w:rsidRDefault="0000002F" w:rsidP="00470CF4">
      <w:pPr>
        <w:spacing w:after="0" w:line="240" w:lineRule="auto"/>
      </w:pPr>
      <w:r>
        <w:separator/>
      </w:r>
    </w:p>
  </w:endnote>
  <w:endnote w:type="continuationSeparator" w:id="0">
    <w:p w14:paraId="1E22B014" w14:textId="77777777" w:rsidR="0000002F" w:rsidRDefault="0000002F" w:rsidP="0047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049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2A8B6B" w:themeFill="accent5" w:themeFillShade="BF"/>
      <w:tblLook w:val="04A0" w:firstRow="1" w:lastRow="0" w:firstColumn="1" w:lastColumn="0" w:noHBand="0" w:noVBand="1"/>
    </w:tblPr>
    <w:tblGrid>
      <w:gridCol w:w="5959"/>
      <w:gridCol w:w="3544"/>
      <w:gridCol w:w="2546"/>
    </w:tblGrid>
    <w:tr w:rsidR="00774D11" w:rsidRPr="00AC541B" w14:paraId="36A0B7B9" w14:textId="77777777" w:rsidTr="00CA0D18">
      <w:trPr>
        <w:trHeight w:val="416"/>
      </w:trPr>
      <w:tc>
        <w:tcPr>
          <w:tcW w:w="5959" w:type="dxa"/>
          <w:shd w:val="clear" w:color="auto" w:fill="2F6F7A"/>
          <w:vAlign w:val="center"/>
        </w:tcPr>
        <w:p w14:paraId="69F56C28" w14:textId="1A250ABA" w:rsidR="00774D11" w:rsidRPr="00AC541B" w:rsidRDefault="00774D11" w:rsidP="00774D11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ind w:left="317"/>
            <w:rPr>
              <w:rFonts w:ascii="Century Gothic" w:hAnsi="Century Gothic"/>
              <w:color w:val="FFFFFF" w:themeColor="background1"/>
            </w:rPr>
          </w:pP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FILENAME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="000C09C0">
            <w:rPr>
              <w:rFonts w:ascii="Century Gothic" w:hAnsi="Century Gothic"/>
              <w:noProof/>
              <w:color w:val="FFFFFF" w:themeColor="background1"/>
            </w:rPr>
            <w:t>View filed documents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</w:p>
      </w:tc>
      <w:tc>
        <w:tcPr>
          <w:tcW w:w="3544" w:type="dxa"/>
          <w:shd w:val="clear" w:color="auto" w:fill="2F6F7A"/>
          <w:vAlign w:val="center"/>
        </w:tcPr>
        <w:p w14:paraId="074323F6" w14:textId="77777777" w:rsidR="00774D11" w:rsidRPr="00AC541B" w:rsidRDefault="00774D11" w:rsidP="00774D11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rPr>
              <w:rFonts w:ascii="Century Gothic" w:hAnsi="Century Gothic"/>
              <w:color w:val="FFFFFF" w:themeColor="background1"/>
            </w:rPr>
          </w:pPr>
        </w:p>
      </w:tc>
      <w:tc>
        <w:tcPr>
          <w:tcW w:w="2546" w:type="dxa"/>
          <w:shd w:val="clear" w:color="auto" w:fill="2F6F7A"/>
          <w:vAlign w:val="center"/>
        </w:tcPr>
        <w:p w14:paraId="35C73749" w14:textId="77777777" w:rsidR="00774D11" w:rsidRPr="00AC541B" w:rsidRDefault="00774D11" w:rsidP="00774D11">
          <w:pPr>
            <w:pStyle w:val="Footer"/>
            <w:tabs>
              <w:tab w:val="clear" w:pos="4513"/>
              <w:tab w:val="clear" w:pos="9026"/>
            </w:tabs>
            <w:spacing w:before="40" w:after="40"/>
            <w:ind w:right="460"/>
            <w:rPr>
              <w:rFonts w:ascii="Century Gothic" w:hAnsi="Century Gothic"/>
              <w:color w:val="FFFFFF" w:themeColor="background1"/>
            </w:rPr>
          </w:pPr>
          <w:r w:rsidRPr="00AC541B">
            <w:rPr>
              <w:rFonts w:ascii="Century Gothic" w:hAnsi="Century Gothic"/>
              <w:color w:val="FFFFFF" w:themeColor="background1"/>
            </w:rPr>
            <w:t xml:space="preserve">Page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PAGE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1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  <w:r w:rsidRPr="00AC541B">
            <w:rPr>
              <w:rFonts w:ascii="Century Gothic" w:hAnsi="Century Gothic"/>
              <w:color w:val="FFFFFF" w:themeColor="background1"/>
            </w:rPr>
            <w:t xml:space="preserve"> of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NUMPAGES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3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</w:p>
      </w:tc>
    </w:tr>
  </w:tbl>
  <w:p w14:paraId="19966CA5" w14:textId="77777777" w:rsidR="00C81439" w:rsidRPr="00774D11" w:rsidRDefault="00C81439" w:rsidP="00774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0D92" w14:textId="77777777" w:rsidR="0000002F" w:rsidRDefault="0000002F" w:rsidP="00470CF4">
      <w:pPr>
        <w:spacing w:after="0" w:line="240" w:lineRule="auto"/>
      </w:pPr>
      <w:r>
        <w:separator/>
      </w:r>
    </w:p>
  </w:footnote>
  <w:footnote w:type="continuationSeparator" w:id="0">
    <w:p w14:paraId="034D76CF" w14:textId="77777777" w:rsidR="0000002F" w:rsidRDefault="0000002F" w:rsidP="0047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1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"/>
      <w:gridCol w:w="538"/>
      <w:gridCol w:w="2794"/>
      <w:gridCol w:w="5322"/>
      <w:gridCol w:w="1222"/>
      <w:gridCol w:w="1759"/>
    </w:tblGrid>
    <w:tr w:rsidR="00774D11" w14:paraId="6ED93C0D" w14:textId="77777777" w:rsidTr="006D7F45">
      <w:trPr>
        <w:trHeight w:val="1266"/>
      </w:trPr>
      <w:tc>
        <w:tcPr>
          <w:tcW w:w="277" w:type="dxa"/>
          <w:shd w:val="clear" w:color="auto" w:fill="2F6F7A"/>
        </w:tcPr>
        <w:p w14:paraId="3CDBEBAD" w14:textId="77777777" w:rsidR="00774D11" w:rsidRDefault="00774D11" w:rsidP="00774D11">
          <w:pPr>
            <w:pStyle w:val="BodyText"/>
          </w:pPr>
          <w:bookmarkStart w:id="4" w:name="_Hlk101970142"/>
          <w:bookmarkStart w:id="5" w:name="_Hlk102385016"/>
          <w:bookmarkStart w:id="6" w:name="_Hlk102385017"/>
        </w:p>
      </w:tc>
      <w:tc>
        <w:tcPr>
          <w:tcW w:w="538" w:type="dxa"/>
          <w:shd w:val="clear" w:color="auto" w:fill="2F6F7A"/>
        </w:tcPr>
        <w:p w14:paraId="5BED1FFE" w14:textId="77777777" w:rsidR="00774D11" w:rsidRDefault="00774D11" w:rsidP="00774D11">
          <w:pPr>
            <w:pStyle w:val="BodyText"/>
          </w:pPr>
        </w:p>
      </w:tc>
      <w:tc>
        <w:tcPr>
          <w:tcW w:w="2794" w:type="dxa"/>
          <w:vAlign w:val="center"/>
        </w:tcPr>
        <w:p w14:paraId="32F12C70" w14:textId="77777777" w:rsidR="00774D11" w:rsidRDefault="00774D11" w:rsidP="00774D11">
          <w:pPr>
            <w:pStyle w:val="BodyText"/>
            <w:spacing w:before="0" w:after="0" w:line="240" w:lineRule="auto"/>
            <w:jc w:val="center"/>
          </w:pPr>
          <w:r w:rsidRPr="00554B87">
            <w:rPr>
              <w:noProof/>
            </w:rPr>
            <w:drawing>
              <wp:inline distT="0" distB="0" distL="0" distR="0" wp14:anchorId="1EE1AAB2" wp14:editId="525E3EC3">
                <wp:extent cx="1399286" cy="627587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804" cy="63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shd w:val="clear" w:color="auto" w:fill="2F6F7A"/>
          <w:vAlign w:val="center"/>
        </w:tcPr>
        <w:p w14:paraId="6942A45E" w14:textId="76B85F18" w:rsidR="00774D11" w:rsidRPr="00FE3CE3" w:rsidRDefault="002C7833" w:rsidP="00774D11">
          <w:pPr>
            <w:pStyle w:val="BodyText"/>
            <w:jc w:val="center"/>
            <w:rPr>
              <w:rFonts w:ascii="Century Gothic" w:hAnsi="Century Gothic"/>
              <w:b/>
              <w:bCs/>
              <w:color w:val="FFFFFF" w:themeColor="background1"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Vi</w:t>
          </w:r>
          <w:r w:rsidRPr="002C7833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ew filed document</w:t>
          </w:r>
        </w:p>
      </w:tc>
      <w:tc>
        <w:tcPr>
          <w:tcW w:w="1222" w:type="dxa"/>
          <w:shd w:val="clear" w:color="auto" w:fill="FFFFFF" w:themeFill="background1"/>
          <w:vAlign w:val="center"/>
        </w:tcPr>
        <w:p w14:paraId="3CA8A8A1" w14:textId="77777777" w:rsidR="00774D11" w:rsidRPr="00182A33" w:rsidRDefault="00774D11" w:rsidP="00774D11">
          <w:pPr>
            <w:pStyle w:val="BodyText"/>
            <w:jc w:val="center"/>
            <w:rPr>
              <w:rFonts w:ascii="Century Gothic" w:hAnsi="Century Gothic"/>
              <w:b/>
              <w:bCs/>
              <w:color w:val="002E5D"/>
              <w:sz w:val="28"/>
              <w:szCs w:val="28"/>
            </w:rPr>
          </w:pPr>
          <w:r w:rsidRPr="008F1D90">
            <w:rPr>
              <w:rFonts w:ascii="Century Gothic" w:hAnsi="Century Gothic"/>
              <w:b/>
              <w:bCs/>
              <w:color w:val="002E5D"/>
              <w:sz w:val="26"/>
              <w:szCs w:val="30"/>
            </w:rPr>
            <w:t>USER GUIDE</w:t>
          </w:r>
        </w:p>
      </w:tc>
      <w:tc>
        <w:tcPr>
          <w:tcW w:w="1759" w:type="dxa"/>
          <w:shd w:val="clear" w:color="auto" w:fill="2F6F7A"/>
          <w:vAlign w:val="center"/>
        </w:tcPr>
        <w:p w14:paraId="2D59F358" w14:textId="77777777" w:rsidR="00774D11" w:rsidRDefault="00774D11" w:rsidP="00774D11">
          <w:pPr>
            <w:pStyle w:val="BodyText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49A9F5A" wp14:editId="3ADFF160">
                    <wp:extent cx="427302" cy="427302"/>
                    <wp:effectExtent l="0" t="0" r="11430" b="11430"/>
                    <wp:docPr id="257" name="Graphic 204" descr="Compass outlin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27302" cy="427302"/>
                              <a:chOff x="0" y="0"/>
                              <a:chExt cx="427302" cy="427302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58" name="Freeform: Shape 258"/>
                            <wps:cNvSpPr/>
                            <wps:spPr>
                              <a:xfrm>
                                <a:off x="0" y="0"/>
                                <a:ext cx="427302" cy="427302"/>
                              </a:xfrm>
                              <a:custGeom>
                                <a:avLst/>
                                <a:gdLst>
                                  <a:gd name="connsiteX0" fmla="*/ 213651 w 427302"/>
                                  <a:gd name="connsiteY0" fmla="*/ 11245 h 427302"/>
                                  <a:gd name="connsiteX1" fmla="*/ 416057 w 427302"/>
                                  <a:gd name="connsiteY1" fmla="*/ 213651 h 427302"/>
                                  <a:gd name="connsiteX2" fmla="*/ 213651 w 427302"/>
                                  <a:gd name="connsiteY2" fmla="*/ 416057 h 427302"/>
                                  <a:gd name="connsiteX3" fmla="*/ 11245 w 427302"/>
                                  <a:gd name="connsiteY3" fmla="*/ 213651 h 427302"/>
                                  <a:gd name="connsiteX4" fmla="*/ 213651 w 427302"/>
                                  <a:gd name="connsiteY4" fmla="*/ 11245 h 427302"/>
                                  <a:gd name="connsiteX5" fmla="*/ 213651 w 427302"/>
                                  <a:gd name="connsiteY5" fmla="*/ 0 h 427302"/>
                                  <a:gd name="connsiteX6" fmla="*/ 0 w 427302"/>
                                  <a:gd name="connsiteY6" fmla="*/ 213651 h 427302"/>
                                  <a:gd name="connsiteX7" fmla="*/ 213651 w 427302"/>
                                  <a:gd name="connsiteY7" fmla="*/ 427302 h 427302"/>
                                  <a:gd name="connsiteX8" fmla="*/ 427302 w 427302"/>
                                  <a:gd name="connsiteY8" fmla="*/ 213651 h 427302"/>
                                  <a:gd name="connsiteX9" fmla="*/ 213842 w 427302"/>
                                  <a:gd name="connsiteY9" fmla="*/ 0 h 427302"/>
                                  <a:gd name="connsiteX10" fmla="*/ 213651 w 427302"/>
                                  <a:gd name="connsiteY10" fmla="*/ 0 h 4273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27302" h="427302">
                                    <a:moveTo>
                                      <a:pt x="213651" y="11245"/>
                                    </a:moveTo>
                                    <a:cubicBezTo>
                                      <a:pt x="325437" y="11245"/>
                                      <a:pt x="416057" y="101865"/>
                                      <a:pt x="416057" y="213651"/>
                                    </a:cubicBezTo>
                                    <a:cubicBezTo>
                                      <a:pt x="416057" y="325437"/>
                                      <a:pt x="325437" y="416057"/>
                                      <a:pt x="213651" y="416057"/>
                                    </a:cubicBezTo>
                                    <a:cubicBezTo>
                                      <a:pt x="101865" y="416057"/>
                                      <a:pt x="11245" y="325437"/>
                                      <a:pt x="11245" y="213651"/>
                                    </a:cubicBezTo>
                                    <a:cubicBezTo>
                                      <a:pt x="11372" y="101918"/>
                                      <a:pt x="101918" y="11372"/>
                                      <a:pt x="213651" y="11245"/>
                                    </a:cubicBezTo>
                                    <a:moveTo>
                                      <a:pt x="213651" y="0"/>
                                    </a:moveTo>
                                    <a:cubicBezTo>
                                      <a:pt x="95655" y="0"/>
                                      <a:pt x="0" y="95655"/>
                                      <a:pt x="0" y="213651"/>
                                    </a:cubicBezTo>
                                    <a:cubicBezTo>
                                      <a:pt x="0" y="331647"/>
                                      <a:pt x="95655" y="427302"/>
                                      <a:pt x="213651" y="427302"/>
                                    </a:cubicBezTo>
                                    <a:cubicBezTo>
                                      <a:pt x="331647" y="427302"/>
                                      <a:pt x="427302" y="331647"/>
                                      <a:pt x="427302" y="213651"/>
                                    </a:cubicBezTo>
                                    <a:cubicBezTo>
                                      <a:pt x="427355" y="95708"/>
                                      <a:pt x="331785" y="53"/>
                                      <a:pt x="213842" y="0"/>
                                    </a:cubicBezTo>
                                    <a:cubicBezTo>
                                      <a:pt x="213779" y="0"/>
                                      <a:pt x="213715" y="0"/>
                                      <a:pt x="2136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Freeform: Shape 259"/>
                            <wps:cNvSpPr/>
                            <wps:spPr>
                              <a:xfrm>
                                <a:off x="33735" y="33735"/>
                                <a:ext cx="359833" cy="359833"/>
                              </a:xfrm>
                              <a:custGeom>
                                <a:avLst/>
                                <a:gdLst>
                                  <a:gd name="connsiteX0" fmla="*/ 179917 w 359833"/>
                                  <a:gd name="connsiteY0" fmla="*/ 11245 h 359833"/>
                                  <a:gd name="connsiteX1" fmla="*/ 348589 w 359833"/>
                                  <a:gd name="connsiteY1" fmla="*/ 179917 h 359833"/>
                                  <a:gd name="connsiteX2" fmla="*/ 179917 w 359833"/>
                                  <a:gd name="connsiteY2" fmla="*/ 348589 h 359833"/>
                                  <a:gd name="connsiteX3" fmla="*/ 11245 w 359833"/>
                                  <a:gd name="connsiteY3" fmla="*/ 179917 h 359833"/>
                                  <a:gd name="connsiteX4" fmla="*/ 179917 w 359833"/>
                                  <a:gd name="connsiteY4" fmla="*/ 11245 h 359833"/>
                                  <a:gd name="connsiteX5" fmla="*/ 179917 w 359833"/>
                                  <a:gd name="connsiteY5" fmla="*/ 0 h 359833"/>
                                  <a:gd name="connsiteX6" fmla="*/ 0 w 359833"/>
                                  <a:gd name="connsiteY6" fmla="*/ 179917 h 359833"/>
                                  <a:gd name="connsiteX7" fmla="*/ 179917 w 359833"/>
                                  <a:gd name="connsiteY7" fmla="*/ 359833 h 359833"/>
                                  <a:gd name="connsiteX8" fmla="*/ 359833 w 359833"/>
                                  <a:gd name="connsiteY8" fmla="*/ 179917 h 359833"/>
                                  <a:gd name="connsiteX9" fmla="*/ 179917 w 359833"/>
                                  <a:gd name="connsiteY9" fmla="*/ 0 h 3598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59833" h="359833">
                                    <a:moveTo>
                                      <a:pt x="179917" y="11245"/>
                                    </a:moveTo>
                                    <a:cubicBezTo>
                                      <a:pt x="273071" y="11245"/>
                                      <a:pt x="348589" y="86762"/>
                                      <a:pt x="348589" y="179917"/>
                                    </a:cubicBezTo>
                                    <a:cubicBezTo>
                                      <a:pt x="348589" y="273071"/>
                                      <a:pt x="273071" y="348589"/>
                                      <a:pt x="179917" y="348589"/>
                                    </a:cubicBezTo>
                                    <a:cubicBezTo>
                                      <a:pt x="86762" y="348589"/>
                                      <a:pt x="11245" y="273071"/>
                                      <a:pt x="11245" y="179917"/>
                                    </a:cubicBezTo>
                                    <a:cubicBezTo>
                                      <a:pt x="11350" y="86805"/>
                                      <a:pt x="86805" y="11350"/>
                                      <a:pt x="179917" y="11245"/>
                                    </a:cubicBezTo>
                                    <a:moveTo>
                                      <a:pt x="179917" y="0"/>
                                    </a:moveTo>
                                    <a:cubicBezTo>
                                      <a:pt x="80552" y="0"/>
                                      <a:pt x="0" y="80552"/>
                                      <a:pt x="0" y="179917"/>
                                    </a:cubicBezTo>
                                    <a:cubicBezTo>
                                      <a:pt x="0" y="279282"/>
                                      <a:pt x="80552" y="359833"/>
                                      <a:pt x="179917" y="359833"/>
                                    </a:cubicBezTo>
                                    <a:cubicBezTo>
                                      <a:pt x="279282" y="359833"/>
                                      <a:pt x="359833" y="279282"/>
                                      <a:pt x="359833" y="179917"/>
                                    </a:cubicBezTo>
                                    <a:cubicBezTo>
                                      <a:pt x="359722" y="80598"/>
                                      <a:pt x="279236" y="111"/>
                                      <a:pt x="17991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Freeform: Shape 260"/>
                            <wps:cNvSpPr/>
                            <wps:spPr>
                              <a:xfrm>
                                <a:off x="125942" y="127067"/>
                                <a:ext cx="174294" cy="174294"/>
                              </a:xfrm>
                              <a:custGeom>
                                <a:avLst/>
                                <a:gdLst>
                                  <a:gd name="connsiteX0" fmla="*/ 115068 w 174294"/>
                                  <a:gd name="connsiteY0" fmla="*/ 115074 h 174294"/>
                                  <a:gd name="connsiteX1" fmla="*/ 20674 w 174294"/>
                                  <a:gd name="connsiteY1" fmla="*/ 153688 h 174294"/>
                                  <a:gd name="connsiteX2" fmla="*/ 59226 w 174294"/>
                                  <a:gd name="connsiteY2" fmla="*/ 60311 h 174294"/>
                                  <a:gd name="connsiteX3" fmla="*/ 153621 w 174294"/>
                                  <a:gd name="connsiteY3" fmla="*/ 20831 h 174294"/>
                                  <a:gd name="connsiteX4" fmla="*/ 50602 w 174294"/>
                                  <a:gd name="connsiteY4" fmla="*/ 51726 h 174294"/>
                                  <a:gd name="connsiteX5" fmla="*/ 0 w 174294"/>
                                  <a:gd name="connsiteY5" fmla="*/ 174294 h 174294"/>
                                  <a:gd name="connsiteX6" fmla="*/ 123693 w 174294"/>
                                  <a:gd name="connsiteY6" fmla="*/ 123693 h 174294"/>
                                  <a:gd name="connsiteX7" fmla="*/ 174294 w 174294"/>
                                  <a:gd name="connsiteY7" fmla="*/ 0 h 174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4294" h="174294">
                                    <a:moveTo>
                                      <a:pt x="115068" y="115074"/>
                                    </a:moveTo>
                                    <a:lnTo>
                                      <a:pt x="20674" y="153688"/>
                                    </a:lnTo>
                                    <a:lnTo>
                                      <a:pt x="59226" y="60311"/>
                                    </a:lnTo>
                                    <a:lnTo>
                                      <a:pt x="153621" y="20831"/>
                                    </a:lnTo>
                                    <a:close/>
                                    <a:moveTo>
                                      <a:pt x="50602" y="51726"/>
                                    </a:moveTo>
                                    <a:lnTo>
                                      <a:pt x="0" y="174294"/>
                                    </a:lnTo>
                                    <a:lnTo>
                                      <a:pt x="123693" y="123693"/>
                                    </a:lnTo>
                                    <a:lnTo>
                                      <a:pt x="1742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Freeform: Shape 261"/>
                            <wps:cNvSpPr/>
                            <wps:spPr>
                              <a:xfrm>
                                <a:off x="202407" y="202407"/>
                                <a:ext cx="22489" cy="22489"/>
                              </a:xfrm>
                              <a:custGeom>
                                <a:avLst/>
                                <a:gdLst>
                                  <a:gd name="connsiteX0" fmla="*/ 22490 w 22489"/>
                                  <a:gd name="connsiteY0" fmla="*/ 11245 h 22489"/>
                                  <a:gd name="connsiteX1" fmla="*/ 11245 w 22489"/>
                                  <a:gd name="connsiteY1" fmla="*/ 22490 h 22489"/>
                                  <a:gd name="connsiteX2" fmla="*/ 0 w 22489"/>
                                  <a:gd name="connsiteY2" fmla="*/ 11245 h 22489"/>
                                  <a:gd name="connsiteX3" fmla="*/ 11245 w 22489"/>
                                  <a:gd name="connsiteY3" fmla="*/ 0 h 22489"/>
                                  <a:gd name="connsiteX4" fmla="*/ 22490 w 22489"/>
                                  <a:gd name="connsiteY4" fmla="*/ 11245 h 224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2489" h="22489">
                                    <a:moveTo>
                                      <a:pt x="22490" y="11245"/>
                                    </a:moveTo>
                                    <a:cubicBezTo>
                                      <a:pt x="22490" y="17455"/>
                                      <a:pt x="17455" y="22490"/>
                                      <a:pt x="11245" y="22490"/>
                                    </a:cubicBezTo>
                                    <a:cubicBezTo>
                                      <a:pt x="5034" y="22490"/>
                                      <a:pt x="0" y="17455"/>
                                      <a:pt x="0" y="11245"/>
                                    </a:cubicBezTo>
                                    <a:cubicBezTo>
                                      <a:pt x="0" y="5034"/>
                                      <a:pt x="5034" y="0"/>
                                      <a:pt x="11245" y="0"/>
                                    </a:cubicBezTo>
                                    <a:cubicBezTo>
                                      <a:pt x="17455" y="0"/>
                                      <a:pt x="22490" y="5034"/>
                                      <a:pt x="22490" y="11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group w14:anchorId="3B5B74CD" id="Graphic 204" o:spid="_x0000_s1026" alt="Compass outline" style="width:33.65pt;height:33.65pt;mso-position-horizontal-relative:char;mso-position-vertical-relative:line" coordsize="427302,42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">
                    <v:shape id="Freeform: Shape 258" o:spid="_x0000_s1027" style="position:absolute;width:427302;height:427302;visibility:visible;mso-wrap-style:square;v-text-anchor:middle" coordsize="427302,42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" path="m213651,11245v111786,,202406,90620,202406,202406c416057,325437,325437,416057,213651,416057,101865,416057,11245,325437,11245,213651,11372,101918,101918,11372,213651,11245m213651,c95655,,,95655,,213651,,331647,95655,427302,213651,427302v117996,,213651,-95655,213651,-213651c427355,95708,331785,53,213842,v-63,,-127,,-191,xe" fillcolor="white [3212]" strokecolor="white [3212]" strokeweight=".15433mm">
                      <v:stroke joinstyle="miter"/>
                      <v:path arrowok="t" o:connecttype="custom" o:connectlocs="213651,11245;416057,213651;213651,416057;11245,213651;213651,11245;213651,0;0,213651;213651,427302;427302,213651;213842,0;213651,0" o:connectangles="0,0,0,0,0,0,0,0,0,0,0"/>
                    </v:shape>
                    <v:shape id="Freeform: Shape 259" o:spid="_x0000_s1028" style="position:absolute;left:33735;top:33735;width:359833;height:359833;visibility:visible;mso-wrap-style:square;v-text-anchor:middle" coordsize="359833,35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" path="m179917,11245v93154,,168672,75517,168672,168672c348589,273071,273071,348589,179917,348589,86762,348589,11245,273071,11245,179917,11350,86805,86805,11350,179917,11245m179917,c80552,,,80552,,179917v,99365,80552,179916,179917,179916c279282,359833,359833,279282,359833,179917,359722,80598,279236,111,179917,xe" fillcolor="white [3212]" strokecolor="white [3212]" strokeweight=".15433mm">
                      <v:stroke joinstyle="miter"/>
                      <v:path arrowok="t" o:connecttype="custom" o:connectlocs="179917,11245;348589,179917;179917,348589;11245,179917;179917,11245;179917,0;0,179917;179917,359833;359833,179917;179917,0" o:connectangles="0,0,0,0,0,0,0,0,0,0"/>
                    </v:shape>
                    <v:shape id="Freeform: Shape 260" o:spid="_x0000_s1029" style="position:absolute;left:125942;top:127067;width:174294;height:174294;visibility:visible;mso-wrap-style:square;v-text-anchor:middle" coordsize="174294,1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" path="m115068,115074l20674,153688,59226,60311,153621,20831r-38553,94243xm50602,51726l,174294,123693,123693,174294,,50602,51726xe" fillcolor="white [3212]" strokecolor="white [3212]" strokeweight=".15433mm">
                      <v:stroke joinstyle="miter"/>
                      <v:path arrowok="t" o:connecttype="custom" o:connectlocs="115068,115074;20674,153688;59226,60311;153621,20831;50602,51726;0,174294;123693,123693;174294,0" o:connectangles="0,0,0,0,0,0,0,0"/>
                    </v:shape>
                    <v:shape id="Freeform: Shape 261" o:spid="_x0000_s1030" style="position:absolute;left:202407;top:202407;width:22489;height:22489;visibility:visible;mso-wrap-style:square;v-text-anchor:middle" coordsize="22489,2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" path="m22490,11245v,6210,-5035,11245,-11245,11245c5034,22490,,17455,,11245,,5034,5034,,11245,v6210,,11245,5034,11245,11245xe" fillcolor="white [3212]" strokecolor="white [3212]" strokeweight=".15433mm">
                      <v:stroke joinstyle="miter"/>
                      <v:path arrowok="t" o:connecttype="custom" o:connectlocs="22490,11245;11245,22490;0,11245;11245,0;22490,11245" o:connectangles="0,0,0,0,0"/>
                    </v:shape>
                    <w10:anchorlock/>
                  </v:group>
                </w:pict>
              </mc:Fallback>
            </mc:AlternateContent>
          </w:r>
        </w:p>
      </w:tc>
    </w:tr>
    <w:bookmarkEnd w:id="4"/>
    <w:bookmarkEnd w:id="5"/>
    <w:bookmarkEnd w:id="6"/>
  </w:tbl>
  <w:p w14:paraId="25CA0E68" w14:textId="77777777" w:rsidR="009342C7" w:rsidRPr="009342C7" w:rsidRDefault="009342C7" w:rsidP="00B543AF">
    <w:pPr>
      <w:pStyle w:val="Header"/>
      <w:tabs>
        <w:tab w:val="clear" w:pos="4513"/>
        <w:tab w:val="clear" w:pos="9026"/>
        <w:tab w:val="left" w:pos="8260"/>
      </w:tabs>
      <w:ind w:left="-1134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BB2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" w15:restartNumberingAfterBreak="0">
    <w:nsid w:val="0885017F"/>
    <w:multiLevelType w:val="hybridMultilevel"/>
    <w:tmpl w:val="4BE4BEF2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7D02"/>
    <w:multiLevelType w:val="hybridMultilevel"/>
    <w:tmpl w:val="1A94E97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D5F67"/>
    <w:multiLevelType w:val="hybridMultilevel"/>
    <w:tmpl w:val="8DF439C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7591C"/>
    <w:multiLevelType w:val="hybridMultilevel"/>
    <w:tmpl w:val="98B4A83E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711AF"/>
    <w:multiLevelType w:val="hybridMultilevel"/>
    <w:tmpl w:val="348C38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C148D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 w15:restartNumberingAfterBreak="0">
    <w:nsid w:val="1B540977"/>
    <w:multiLevelType w:val="multilevel"/>
    <w:tmpl w:val="D2E09B2E"/>
    <w:lvl w:ilvl="0">
      <w:start w:val="1"/>
      <w:numFmt w:val="decimal"/>
      <w:suff w:val="nothing"/>
      <w:lvlText w:val="%1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BE1884"/>
    <w:multiLevelType w:val="hybridMultilevel"/>
    <w:tmpl w:val="7EA64982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4AED"/>
    <w:multiLevelType w:val="multilevel"/>
    <w:tmpl w:val="BFFE25F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8E435F"/>
    <w:multiLevelType w:val="multilevel"/>
    <w:tmpl w:val="54E665F0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8A4638B"/>
    <w:multiLevelType w:val="multilevel"/>
    <w:tmpl w:val="1C44CB7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33F3A9D"/>
    <w:multiLevelType w:val="hybridMultilevel"/>
    <w:tmpl w:val="C778D5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496553"/>
    <w:multiLevelType w:val="hybridMultilevel"/>
    <w:tmpl w:val="121E5832"/>
    <w:lvl w:ilvl="0" w:tplc="36826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" w15:restartNumberingAfterBreak="0">
    <w:nsid w:val="3FFC6ED2"/>
    <w:multiLevelType w:val="hybridMultilevel"/>
    <w:tmpl w:val="76F4E89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204EF8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6" w15:restartNumberingAfterBreak="0">
    <w:nsid w:val="48D60FE4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7" w15:restartNumberingAfterBreak="0">
    <w:nsid w:val="4BAC556A"/>
    <w:multiLevelType w:val="hybridMultilevel"/>
    <w:tmpl w:val="3AF42430"/>
    <w:lvl w:ilvl="0" w:tplc="45C2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8" w15:restartNumberingAfterBreak="0">
    <w:nsid w:val="4DE8783E"/>
    <w:multiLevelType w:val="multilevel"/>
    <w:tmpl w:val="349CB5F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2721A14"/>
    <w:multiLevelType w:val="multilevel"/>
    <w:tmpl w:val="57FE116C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20" w15:restartNumberingAfterBreak="0">
    <w:nsid w:val="53B512E7"/>
    <w:multiLevelType w:val="hybridMultilevel"/>
    <w:tmpl w:val="A6B04AD4"/>
    <w:lvl w:ilvl="0" w:tplc="3E6405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3E225F"/>
    <w:multiLevelType w:val="hybridMultilevel"/>
    <w:tmpl w:val="B89A75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5B184B"/>
    <w:multiLevelType w:val="hybridMultilevel"/>
    <w:tmpl w:val="446403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3A5DD8"/>
    <w:multiLevelType w:val="multilevel"/>
    <w:tmpl w:val="4D38BC60"/>
    <w:lvl w:ilvl="0">
      <w:start w:val="1"/>
      <w:numFmt w:val="decimal"/>
      <w:pStyle w:val="StepNum"/>
      <w:suff w:val="nothing"/>
      <w:lvlText w:val="%1"/>
      <w:lvlJc w:val="center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4" w15:restartNumberingAfterBreak="0">
    <w:nsid w:val="5EF244AE"/>
    <w:multiLevelType w:val="hybridMultilevel"/>
    <w:tmpl w:val="2CBC9B56"/>
    <w:lvl w:ilvl="0" w:tplc="51C2E95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211D9"/>
    <w:multiLevelType w:val="hybridMultilevel"/>
    <w:tmpl w:val="E5B4E5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8C5014"/>
    <w:multiLevelType w:val="hybridMultilevel"/>
    <w:tmpl w:val="FF2CE590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87EF4"/>
    <w:multiLevelType w:val="hybridMultilevel"/>
    <w:tmpl w:val="4B42AC4E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141FE"/>
    <w:multiLevelType w:val="hybridMultilevel"/>
    <w:tmpl w:val="C972D318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A73ADA"/>
    <w:multiLevelType w:val="hybridMultilevel"/>
    <w:tmpl w:val="8B06EC70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FA275F"/>
    <w:multiLevelType w:val="hybridMultilevel"/>
    <w:tmpl w:val="BF688A02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E5157F"/>
    <w:multiLevelType w:val="hybridMultilevel"/>
    <w:tmpl w:val="C0724C52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33644"/>
    <w:multiLevelType w:val="hybridMultilevel"/>
    <w:tmpl w:val="06822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1529D"/>
    <w:multiLevelType w:val="hybridMultilevel"/>
    <w:tmpl w:val="21C4C57C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F73BF"/>
    <w:multiLevelType w:val="hybridMultilevel"/>
    <w:tmpl w:val="33B06D5E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CE52BA2"/>
    <w:multiLevelType w:val="hybridMultilevel"/>
    <w:tmpl w:val="45FE74E6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11381"/>
    <w:multiLevelType w:val="hybridMultilevel"/>
    <w:tmpl w:val="7246484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33"/>
  </w:num>
  <w:num w:numId="4">
    <w:abstractNumId w:val="13"/>
  </w:num>
  <w:num w:numId="5">
    <w:abstractNumId w:val="1"/>
  </w:num>
  <w:num w:numId="6">
    <w:abstractNumId w:val="29"/>
  </w:num>
  <w:num w:numId="7">
    <w:abstractNumId w:val="25"/>
  </w:num>
  <w:num w:numId="8">
    <w:abstractNumId w:val="8"/>
  </w:num>
  <w:num w:numId="9">
    <w:abstractNumId w:val="5"/>
  </w:num>
  <w:num w:numId="10">
    <w:abstractNumId w:val="22"/>
  </w:num>
  <w:num w:numId="11">
    <w:abstractNumId w:val="21"/>
  </w:num>
  <w:num w:numId="12">
    <w:abstractNumId w:val="12"/>
  </w:num>
  <w:num w:numId="13">
    <w:abstractNumId w:val="17"/>
  </w:num>
  <w:num w:numId="14">
    <w:abstractNumId w:val="4"/>
  </w:num>
  <w:num w:numId="15">
    <w:abstractNumId w:val="32"/>
  </w:num>
  <w:num w:numId="16">
    <w:abstractNumId w:val="26"/>
  </w:num>
  <w:num w:numId="17">
    <w:abstractNumId w:val="35"/>
  </w:num>
  <w:num w:numId="18">
    <w:abstractNumId w:val="31"/>
  </w:num>
  <w:num w:numId="19">
    <w:abstractNumId w:val="27"/>
  </w:num>
  <w:num w:numId="20">
    <w:abstractNumId w:val="36"/>
  </w:num>
  <w:num w:numId="21">
    <w:abstractNumId w:val="30"/>
  </w:num>
  <w:num w:numId="22">
    <w:abstractNumId w:val="3"/>
  </w:num>
  <w:num w:numId="23">
    <w:abstractNumId w:val="14"/>
  </w:num>
  <w:num w:numId="24">
    <w:abstractNumId w:val="28"/>
  </w:num>
  <w:num w:numId="25">
    <w:abstractNumId w:val="2"/>
  </w:num>
  <w:num w:numId="26">
    <w:abstractNumId w:val="11"/>
  </w:num>
  <w:num w:numId="27">
    <w:abstractNumId w:val="20"/>
  </w:num>
  <w:num w:numId="28">
    <w:abstractNumId w:val="10"/>
  </w:num>
  <w:num w:numId="29">
    <w:abstractNumId w:val="7"/>
  </w:num>
  <w:num w:numId="30">
    <w:abstractNumId w:val="9"/>
  </w:num>
  <w:num w:numId="31">
    <w:abstractNumId w:val="9"/>
  </w:num>
  <w:num w:numId="32">
    <w:abstractNumId w:val="0"/>
  </w:num>
  <w:num w:numId="33">
    <w:abstractNumId w:val="15"/>
  </w:num>
  <w:num w:numId="34">
    <w:abstractNumId w:val="16"/>
  </w:num>
  <w:num w:numId="35">
    <w:abstractNumId w:val="24"/>
  </w:num>
  <w:num w:numId="36">
    <w:abstractNumId w:val="6"/>
  </w:num>
  <w:num w:numId="37">
    <w:abstractNumId w:val="2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9"/>
  </w:num>
  <w:num w:numId="42">
    <w:abstractNumId w:val="10"/>
  </w:num>
  <w:num w:numId="43">
    <w:abstractNumId w:val="10"/>
  </w:num>
  <w:num w:numId="44">
    <w:abstractNumId w:val="23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2F"/>
    <w:rsid w:val="0000002F"/>
    <w:rsid w:val="000165AA"/>
    <w:rsid w:val="00037A6A"/>
    <w:rsid w:val="000403B2"/>
    <w:rsid w:val="0004678C"/>
    <w:rsid w:val="00066C09"/>
    <w:rsid w:val="00071F85"/>
    <w:rsid w:val="000725F0"/>
    <w:rsid w:val="00077958"/>
    <w:rsid w:val="000A300F"/>
    <w:rsid w:val="000A51C9"/>
    <w:rsid w:val="000C09C0"/>
    <w:rsid w:val="000D2A91"/>
    <w:rsid w:val="000D3C26"/>
    <w:rsid w:val="00114DCF"/>
    <w:rsid w:val="00115CAD"/>
    <w:rsid w:val="00116E4D"/>
    <w:rsid w:val="00140276"/>
    <w:rsid w:val="00141FAC"/>
    <w:rsid w:val="00156366"/>
    <w:rsid w:val="0016231E"/>
    <w:rsid w:val="00163D08"/>
    <w:rsid w:val="00175F15"/>
    <w:rsid w:val="001772C8"/>
    <w:rsid w:val="001A1183"/>
    <w:rsid w:val="001C1C1B"/>
    <w:rsid w:val="001C3E6D"/>
    <w:rsid w:val="001C6A2F"/>
    <w:rsid w:val="0020552C"/>
    <w:rsid w:val="00207FBE"/>
    <w:rsid w:val="002217BB"/>
    <w:rsid w:val="00226AC9"/>
    <w:rsid w:val="00235AAF"/>
    <w:rsid w:val="0024717F"/>
    <w:rsid w:val="00251D1F"/>
    <w:rsid w:val="002640AD"/>
    <w:rsid w:val="00266980"/>
    <w:rsid w:val="00283017"/>
    <w:rsid w:val="0029024C"/>
    <w:rsid w:val="002A2E77"/>
    <w:rsid w:val="002B26B4"/>
    <w:rsid w:val="002C7833"/>
    <w:rsid w:val="002E009C"/>
    <w:rsid w:val="002E4620"/>
    <w:rsid w:val="002E7985"/>
    <w:rsid w:val="003236EB"/>
    <w:rsid w:val="00335111"/>
    <w:rsid w:val="003470E5"/>
    <w:rsid w:val="00366D69"/>
    <w:rsid w:val="00372B0F"/>
    <w:rsid w:val="003775F0"/>
    <w:rsid w:val="00381648"/>
    <w:rsid w:val="00387066"/>
    <w:rsid w:val="00392140"/>
    <w:rsid w:val="00393D25"/>
    <w:rsid w:val="003B2BBE"/>
    <w:rsid w:val="003C44B7"/>
    <w:rsid w:val="003D0A38"/>
    <w:rsid w:val="004348F1"/>
    <w:rsid w:val="00444096"/>
    <w:rsid w:val="00470CF4"/>
    <w:rsid w:val="00497545"/>
    <w:rsid w:val="004A13B3"/>
    <w:rsid w:val="004D1906"/>
    <w:rsid w:val="004D25B9"/>
    <w:rsid w:val="004E59A5"/>
    <w:rsid w:val="004E5AB5"/>
    <w:rsid w:val="005129CB"/>
    <w:rsid w:val="00517363"/>
    <w:rsid w:val="005341CF"/>
    <w:rsid w:val="00554B87"/>
    <w:rsid w:val="005564F9"/>
    <w:rsid w:val="00574A56"/>
    <w:rsid w:val="005B3C93"/>
    <w:rsid w:val="005B549C"/>
    <w:rsid w:val="005E6A82"/>
    <w:rsid w:val="005F14E1"/>
    <w:rsid w:val="005F66C2"/>
    <w:rsid w:val="00603A4A"/>
    <w:rsid w:val="0060407E"/>
    <w:rsid w:val="00614324"/>
    <w:rsid w:val="006170DC"/>
    <w:rsid w:val="0062059A"/>
    <w:rsid w:val="00636685"/>
    <w:rsid w:val="0064450F"/>
    <w:rsid w:val="00646262"/>
    <w:rsid w:val="006A27EE"/>
    <w:rsid w:val="006B0270"/>
    <w:rsid w:val="006E2E23"/>
    <w:rsid w:val="006E4D90"/>
    <w:rsid w:val="00707E37"/>
    <w:rsid w:val="00735A3B"/>
    <w:rsid w:val="00756892"/>
    <w:rsid w:val="00774D11"/>
    <w:rsid w:val="00776519"/>
    <w:rsid w:val="007934EE"/>
    <w:rsid w:val="007A2173"/>
    <w:rsid w:val="007A58AE"/>
    <w:rsid w:val="007B302F"/>
    <w:rsid w:val="007B4D13"/>
    <w:rsid w:val="007B6C6A"/>
    <w:rsid w:val="007C4A8B"/>
    <w:rsid w:val="007F0105"/>
    <w:rsid w:val="007F113D"/>
    <w:rsid w:val="007F55CF"/>
    <w:rsid w:val="007F7414"/>
    <w:rsid w:val="007F752F"/>
    <w:rsid w:val="00805D06"/>
    <w:rsid w:val="00806FD2"/>
    <w:rsid w:val="00825FFC"/>
    <w:rsid w:val="00830770"/>
    <w:rsid w:val="0083338D"/>
    <w:rsid w:val="008359BD"/>
    <w:rsid w:val="00860005"/>
    <w:rsid w:val="00873ACA"/>
    <w:rsid w:val="00892B7E"/>
    <w:rsid w:val="00894F61"/>
    <w:rsid w:val="008C20B6"/>
    <w:rsid w:val="00926EE8"/>
    <w:rsid w:val="009342C7"/>
    <w:rsid w:val="009366AB"/>
    <w:rsid w:val="00951AF5"/>
    <w:rsid w:val="00954DCF"/>
    <w:rsid w:val="009B7D25"/>
    <w:rsid w:val="009E4DBD"/>
    <w:rsid w:val="00A02409"/>
    <w:rsid w:val="00A06443"/>
    <w:rsid w:val="00A35CDD"/>
    <w:rsid w:val="00A803EA"/>
    <w:rsid w:val="00A92701"/>
    <w:rsid w:val="00AA7A13"/>
    <w:rsid w:val="00AC0AEC"/>
    <w:rsid w:val="00AC541B"/>
    <w:rsid w:val="00AD3F7F"/>
    <w:rsid w:val="00AE3732"/>
    <w:rsid w:val="00B543AF"/>
    <w:rsid w:val="00B61F0A"/>
    <w:rsid w:val="00B76CAF"/>
    <w:rsid w:val="00B97B59"/>
    <w:rsid w:val="00BC4CED"/>
    <w:rsid w:val="00BD38E9"/>
    <w:rsid w:val="00BF0ED8"/>
    <w:rsid w:val="00C07751"/>
    <w:rsid w:val="00C10263"/>
    <w:rsid w:val="00C71BDB"/>
    <w:rsid w:val="00C81439"/>
    <w:rsid w:val="00C958E9"/>
    <w:rsid w:val="00C975E1"/>
    <w:rsid w:val="00CA0D18"/>
    <w:rsid w:val="00CB5FD3"/>
    <w:rsid w:val="00CB7DB7"/>
    <w:rsid w:val="00CC16CF"/>
    <w:rsid w:val="00CE2660"/>
    <w:rsid w:val="00CE663C"/>
    <w:rsid w:val="00D106BF"/>
    <w:rsid w:val="00D11C9E"/>
    <w:rsid w:val="00D13BAB"/>
    <w:rsid w:val="00D16936"/>
    <w:rsid w:val="00D45886"/>
    <w:rsid w:val="00D51A1B"/>
    <w:rsid w:val="00D6574A"/>
    <w:rsid w:val="00D66795"/>
    <w:rsid w:val="00DC242D"/>
    <w:rsid w:val="00DD6756"/>
    <w:rsid w:val="00DF53DE"/>
    <w:rsid w:val="00E144AB"/>
    <w:rsid w:val="00E34F7D"/>
    <w:rsid w:val="00E4227F"/>
    <w:rsid w:val="00E42BC3"/>
    <w:rsid w:val="00E50BEB"/>
    <w:rsid w:val="00E71C82"/>
    <w:rsid w:val="00E86A7B"/>
    <w:rsid w:val="00E93977"/>
    <w:rsid w:val="00EA09AE"/>
    <w:rsid w:val="00EC0E35"/>
    <w:rsid w:val="00ED25A2"/>
    <w:rsid w:val="00ED7762"/>
    <w:rsid w:val="00EE64F9"/>
    <w:rsid w:val="00F054CC"/>
    <w:rsid w:val="00F064AB"/>
    <w:rsid w:val="00F20F42"/>
    <w:rsid w:val="00F33E02"/>
    <w:rsid w:val="00F3711E"/>
    <w:rsid w:val="00F413BC"/>
    <w:rsid w:val="00F427AD"/>
    <w:rsid w:val="00F669BE"/>
    <w:rsid w:val="00F70AF4"/>
    <w:rsid w:val="00F71A95"/>
    <w:rsid w:val="00F84014"/>
    <w:rsid w:val="00F860B1"/>
    <w:rsid w:val="00F87DC3"/>
    <w:rsid w:val="00F9535D"/>
    <w:rsid w:val="00F96F10"/>
    <w:rsid w:val="00F97B4F"/>
    <w:rsid w:val="00FD3739"/>
    <w:rsid w:val="00FE3CE3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9F372D9"/>
  <w15:chartTrackingRefBased/>
  <w15:docId w15:val="{BE89B7B6-2711-4C39-A5B5-C90C83CB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4D11"/>
  </w:style>
  <w:style w:type="paragraph" w:styleId="Heading1">
    <w:name w:val="heading 1"/>
    <w:basedOn w:val="Normal"/>
    <w:next w:val="Normal"/>
    <w:link w:val="Heading1Char"/>
    <w:uiPriority w:val="9"/>
    <w:qFormat/>
    <w:rsid w:val="00774D11"/>
    <w:pPr>
      <w:spacing w:before="480" w:after="360" w:line="260" w:lineRule="atLeast"/>
      <w:outlineLvl w:val="0"/>
    </w:pPr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D11"/>
    <w:pPr>
      <w:keepNext/>
      <w:keepLines/>
      <w:spacing w:before="480" w:after="360" w:line="440" w:lineRule="atLeast"/>
      <w:outlineLvl w:val="1"/>
    </w:pPr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774D11"/>
    <w:pPr>
      <w:spacing w:before="360" w:after="360" w:line="340" w:lineRule="atLeast"/>
      <w:outlineLvl w:val="2"/>
    </w:pPr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11"/>
  </w:style>
  <w:style w:type="paragraph" w:styleId="Footer">
    <w:name w:val="footer"/>
    <w:basedOn w:val="Normal"/>
    <w:link w:val="FooterChar"/>
    <w:unhideWhenUsed/>
    <w:rsid w:val="0077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74D11"/>
  </w:style>
  <w:style w:type="table" w:styleId="TableGrid">
    <w:name w:val="Table Grid"/>
    <w:basedOn w:val="TableNormal"/>
    <w:uiPriority w:val="3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774D11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774D11"/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paragraph" w:customStyle="1" w:styleId="Bullet1">
    <w:name w:val="Bullet1"/>
    <w:basedOn w:val="Normal"/>
    <w:link w:val="Bullet1Char"/>
    <w:qFormat/>
    <w:rsid w:val="00774D11"/>
    <w:pPr>
      <w:numPr>
        <w:numId w:val="43"/>
      </w:numPr>
      <w:spacing w:before="120" w:after="0" w:line="300" w:lineRule="atLeast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12ptTabletext">
    <w:name w:val="12pt Table text"/>
    <w:basedOn w:val="Normal"/>
    <w:qFormat/>
    <w:rsid w:val="00774D11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table" w:customStyle="1" w:styleId="QRGtable">
    <w:name w:val="QRG table"/>
    <w:basedOn w:val="TableNormal"/>
    <w:uiPriority w:val="99"/>
    <w:rsid w:val="00774D11"/>
    <w:pPr>
      <w:spacing w:before="120" w:after="120" w:line="240" w:lineRule="auto"/>
    </w:pPr>
    <w:rPr>
      <w:rFonts w:ascii="Trebuchet MS" w:hAnsi="Trebuchet MS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Trebuchet MS" w:hAnsi="Trebuchet MS"/>
        <w:b w:val="0"/>
        <w:i w:val="0"/>
        <w:color w:val="002E5D"/>
        <w:sz w:val="24"/>
      </w:rPr>
      <w:tblPr/>
      <w:trPr>
        <w:cantSplit/>
        <w:tblHeader/>
      </w:trPr>
      <w:tcPr>
        <w:shd w:val="clear" w:color="auto" w:fill="EEF7F9"/>
      </w:tcPr>
    </w:tblStylePr>
  </w:style>
  <w:style w:type="paragraph" w:customStyle="1" w:styleId="TableHeader">
    <w:name w:val="Table Header"/>
    <w:basedOn w:val="Normal"/>
    <w:qFormat/>
    <w:rsid w:val="00774D11"/>
    <w:pPr>
      <w:spacing w:before="120" w:after="120" w:line="300" w:lineRule="atLeast"/>
    </w:pPr>
    <w:rPr>
      <w:rFonts w:ascii="Trebuchet MS" w:hAnsi="Trebuchet MS"/>
      <w:color w:val="002E5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74D11"/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customStyle="1" w:styleId="Bullet2">
    <w:name w:val="Bullet2"/>
    <w:basedOn w:val="Bullet1"/>
    <w:link w:val="Bullet2Char"/>
    <w:qFormat/>
    <w:rsid w:val="00774D11"/>
    <w:pPr>
      <w:ind w:left="714" w:hanging="357"/>
    </w:pPr>
    <w:rPr>
      <w:lang w:eastAsia="en-AU"/>
    </w:rPr>
  </w:style>
  <w:style w:type="character" w:customStyle="1" w:styleId="Bullet1Char">
    <w:name w:val="Bullet1 Char"/>
    <w:basedOn w:val="DefaultParagraphFont"/>
    <w:link w:val="Bullet1"/>
    <w:rsid w:val="00774D11"/>
    <w:rPr>
      <w:rFonts w:ascii="Trebuchet MS" w:eastAsia="Times New Roman" w:hAnsi="Trebuchet MS" w:cs="Times New Roman"/>
      <w:sz w:val="24"/>
      <w:szCs w:val="20"/>
    </w:rPr>
  </w:style>
  <w:style w:type="character" w:customStyle="1" w:styleId="Bullet2Char">
    <w:name w:val="Bullet2 Char"/>
    <w:basedOn w:val="Bullet1Char"/>
    <w:link w:val="Bullet2"/>
    <w:rsid w:val="00774D11"/>
    <w:rPr>
      <w:rFonts w:ascii="Trebuchet MS" w:eastAsia="Times New Roman" w:hAnsi="Trebuchet MS" w:cs="Times New Roman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74D11"/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74D11"/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paragraph" w:customStyle="1" w:styleId="StepNum">
    <w:name w:val="StepNum"/>
    <w:basedOn w:val="BodyText"/>
    <w:qFormat/>
    <w:rsid w:val="00774D11"/>
    <w:pPr>
      <w:numPr>
        <w:numId w:val="44"/>
      </w:numPr>
      <w:jc w:val="center"/>
    </w:pPr>
  </w:style>
  <w:style w:type="paragraph" w:customStyle="1" w:styleId="NTHeader">
    <w:name w:val="NT Header"/>
    <w:basedOn w:val="Normal"/>
    <w:qFormat/>
    <w:rsid w:val="00774D11"/>
    <w:pPr>
      <w:spacing w:before="120" w:after="120" w:line="300" w:lineRule="atLeast"/>
    </w:pPr>
    <w:rPr>
      <w:rFonts w:ascii="Trebuchet MS" w:eastAsia="Cambria" w:hAnsi="Trebuchet MS" w:cs="Times New Roman"/>
      <w:color w:val="005C46"/>
      <w:spacing w:val="-1"/>
      <w:sz w:val="24"/>
      <w:szCs w:val="20"/>
      <w:lang w:eastAsia="en-AU"/>
    </w:rPr>
  </w:style>
  <w:style w:type="paragraph" w:customStyle="1" w:styleId="NTPanel">
    <w:name w:val="NT Panel"/>
    <w:basedOn w:val="Normal"/>
    <w:qFormat/>
    <w:rsid w:val="00774D11"/>
    <w:pPr>
      <w:spacing w:before="120" w:after="120" w:line="300" w:lineRule="atLeast"/>
    </w:pPr>
    <w:rPr>
      <w:rFonts w:ascii="Trebuchet MS" w:eastAsia="Cambria" w:hAnsi="Trebuchet MS" w:cs="Times New Roman"/>
      <w:b/>
      <w:bCs/>
      <w:color w:val="005C46"/>
      <w:spacing w:val="-1"/>
      <w:sz w:val="26"/>
      <w:lang w:eastAsia="en-AU"/>
    </w:rPr>
  </w:style>
  <w:style w:type="table" w:styleId="TableGridLight">
    <w:name w:val="Grid Table Light"/>
    <w:aliases w:val="QRG NestedTable"/>
    <w:basedOn w:val="TableNormal"/>
    <w:uiPriority w:val="40"/>
    <w:rsid w:val="00774D11"/>
    <w:pPr>
      <w:spacing w:before="120" w:after="120" w:line="300" w:lineRule="atLeas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pPr>
        <w:wordWrap/>
        <w:spacing w:beforeLines="0" w:before="120" w:beforeAutospacing="0" w:afterLines="0" w:after="120" w:afterAutospacing="0" w:line="300" w:lineRule="atLeast"/>
      </w:pPr>
      <w:rPr>
        <w:rFonts w:ascii="Trebuchet MS" w:hAnsi="Trebuchet MS"/>
        <w:color w:val="005C46"/>
        <w:sz w:val="24"/>
      </w:rPr>
      <w:tblPr/>
      <w:tcPr>
        <w:shd w:val="clear" w:color="auto" w:fill="EEF7F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77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2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7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4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1A30"/>
      </a:dk1>
      <a:lt1>
        <a:sysClr val="window" lastClr="FFFFFF"/>
      </a:lt1>
      <a:dk2>
        <a:srgbClr val="002E5D"/>
      </a:dk2>
      <a:lt2>
        <a:srgbClr val="5E8AB4"/>
      </a:lt2>
      <a:accent1>
        <a:srgbClr val="36B0C9"/>
      </a:accent1>
      <a:accent2>
        <a:srgbClr val="77C5D5"/>
      </a:accent2>
      <a:accent3>
        <a:srgbClr val="B8DDE1"/>
      </a:accent3>
      <a:accent4>
        <a:srgbClr val="EF4643"/>
      </a:accent4>
      <a:accent5>
        <a:srgbClr val="39BA90"/>
      </a:accent5>
      <a:accent6>
        <a:srgbClr val="A8CF3F"/>
      </a:accent6>
      <a:hlink>
        <a:srgbClr val="416BA8"/>
      </a:hlink>
      <a:folHlink>
        <a:srgbClr val="5E8A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1C49E00836F48815943EAEDEB31FD" ma:contentTypeVersion="22" ma:contentTypeDescription="Create a new document." ma:contentTypeScope="" ma:versionID="6e70933da07fa2484223c1b77840d351">
  <xsd:schema xmlns:xsd="http://www.w3.org/2001/XMLSchema" xmlns:xs="http://www.w3.org/2001/XMLSchema" xmlns:p="http://schemas.microsoft.com/office/2006/metadata/properties" xmlns:ns2="59958b7b-9af4-4b11-b346-a714f39869d6" xmlns:ns3="598a69fa-da00-48cc-a1a8-c594806ae5ec" targetNamespace="http://schemas.microsoft.com/office/2006/metadata/properties" ma:root="true" ma:fieldsID="255ddd1971be6ad92eecfa8207fadb26" ns2:_="" ns3:_="">
    <xsd:import namespace="59958b7b-9af4-4b11-b346-a714f39869d6"/>
    <xsd:import namespace="598a69fa-da00-48cc-a1a8-c594806ae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ReviewStatus" minOccurs="0"/>
                <xsd:element ref="ns2:AssignedAuthor" minOccurs="0"/>
                <xsd:element ref="ns2:SubjectMatterExpert_x0028_SME_x0029_" minOccurs="0"/>
                <xsd:element ref="ns2:HTML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8b7b-9af4-4b11-b346-a714f3986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Status" ma:index="14" nillable="true" ma:displayName="Review Status" ma:description="This column reflects where the the training content currently sits in the development and review cycle." ma:format="Dropdown" ma:internalName="ReviewStatus">
      <xsd:simpleType>
        <xsd:union memberTypes="dms:Text">
          <xsd:simpleType>
            <xsd:restriction base="dms:Choice">
              <xsd:enumeration value="Backlog"/>
              <xsd:enumeration value="On Hold"/>
              <xsd:enumeration value="Cancelled"/>
              <xsd:enumeration value="Ready for Initial Draft"/>
              <xsd:enumeration value="Peer Review"/>
              <xsd:enumeration value="Ready for ID Review"/>
              <xsd:enumeration value="Ready for SME Review"/>
              <xsd:enumeration value="Actioning Feedback"/>
              <xsd:enumeration value="Ready for CBA Review"/>
              <xsd:enumeration value="Ready for Publication Approval"/>
              <xsd:enumeration value="Ready for Publication"/>
              <xsd:enumeration value="Published"/>
            </xsd:restriction>
          </xsd:simpleType>
        </xsd:union>
      </xsd:simpleType>
    </xsd:element>
    <xsd:element name="AssignedAuthor" ma:index="15" nillable="true" ma:displayName="Author" ma:description="Indicates the person who is currently assigned to author the document." ma:format="Dropdown" ma:internalName="AssignedAuthor">
      <xsd:simpleType>
        <xsd:restriction base="dms:Choice">
          <xsd:enumeration value="Anu Chawla"/>
          <xsd:enumeration value="Cheryl Price"/>
          <xsd:enumeration value="Chris Fitzpatrick"/>
          <xsd:enumeration value="Danielle Stevenson"/>
          <xsd:enumeration value="Dean Lucas"/>
          <xsd:enumeration value="Julian Cash"/>
          <xsd:enumeration value="Lore Calipari"/>
          <xsd:enumeration value="Melissa Migliaccio"/>
          <xsd:enumeration value="Morris Kestenberg"/>
          <xsd:enumeration value="Rebecca Dimech"/>
          <xsd:enumeration value="Shane Alexander"/>
        </xsd:restriction>
      </xsd:simpleType>
    </xsd:element>
    <xsd:element name="SubjectMatterExpert_x0028_SME_x0029_" ma:index="16" nillable="true" ma:displayName="Subject Matter Expert (SME)" ma:description="This column identifies the SME assigned to this content." ma:format="Dropdown" ma:internalName="SubjectMatterExpert_x0028_SME_x0029_">
      <xsd:simpleType>
        <xsd:restriction base="dms:Choice">
          <xsd:enumeration value="Danielle Stevenson"/>
          <xsd:enumeration value="Maurice Melillo"/>
          <xsd:enumeration value="Rebecca Dimech"/>
          <xsd:enumeration value="Shane Alexander"/>
        </xsd:restriction>
      </xsd:simpleType>
    </xsd:element>
    <xsd:element name="HTML" ma:index="17" nillable="true" ma:displayName="HTML" ma:default="1" ma:format="Dropdown" ma:internalName="HTML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69fa-da00-48cc-a1a8-c594806ae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35f2075-18db-4a0e-bc70-3931e7b6536b}" ma:internalName="TaxCatchAll" ma:showField="CatchAllData" ma:web="598a69fa-da00-48cc-a1a8-c594806ae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Author xmlns="59958b7b-9af4-4b11-b346-a714f39869d6" xsi:nil="true"/>
    <SubjectMatterExpert_x0028_SME_x0029_ xmlns="59958b7b-9af4-4b11-b346-a714f39869d6" xsi:nil="true"/>
    <ReviewStatus xmlns="59958b7b-9af4-4b11-b346-a714f39869d6" xsi:nil="true"/>
    <HTML xmlns="59958b7b-9af4-4b11-b346-a714f39869d6">true</HTML>
    <SharedWithUsers xmlns="598a69fa-da00-48cc-a1a8-c594806ae5ec">
      <UserInfo>
        <DisplayName>Kristy Leversha (CSV)</DisplayName>
        <AccountId>104</AccountId>
        <AccountType/>
      </UserInfo>
    </SharedWithUsers>
    <TaxCatchAll xmlns="598a69fa-da00-48cc-a1a8-c594806ae5ec" xsi:nil="true"/>
    <lcf76f155ced4ddcb4097134ff3c332f xmlns="59958b7b-9af4-4b11-b346-a714f39869d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8BF4F6-7651-4CFB-9D4E-CCB50F482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58b7b-9af4-4b11-b346-a714f39869d6"/>
    <ds:schemaRef ds:uri="598a69fa-da00-48cc-a1a8-c594806ae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E5516-ECC0-4262-AD43-4E62A1DA9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796E44-C446-469A-8945-DD56EE7B828B}">
  <ds:schemaRefs>
    <ds:schemaRef ds:uri="59958b7b-9af4-4b11-b346-a714f39869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8a69fa-da00-48cc-a1a8-c594806ae5e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FFEA19-3665-42D7-BD9C-4A45275A3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6808</TotalTime>
  <Pages>4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Migliaccio (CSV)</dc:creator>
  <cp:keywords/>
  <dc:description/>
  <cp:lastModifiedBy>Dimitra Sirilas (CSV)</cp:lastModifiedBy>
  <cp:revision>49</cp:revision>
  <cp:lastPrinted>2021-08-05T05:43:00Z</cp:lastPrinted>
  <dcterms:created xsi:type="dcterms:W3CDTF">2022-04-14T01:18:00Z</dcterms:created>
  <dcterms:modified xsi:type="dcterms:W3CDTF">2022-09-20T05:52:00Z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0x0101009BF1C49E00836F48815943EAEDEB31FD</vt:lpwstr>
  </property>
  <property fmtid="{D5CDD505-2E9C-101B-9397-08002B2CF9AE}" pid="3" name="MediaServiceImageTags">
    <vt:lpwstr/>
  </property>
</Properties>
</file>