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EB3E" w14:textId="74430648" w:rsidR="00AC541B" w:rsidRDefault="001C4A4C" w:rsidP="00AC541B">
      <w:pPr>
        <w:pStyle w:val="Heading1"/>
      </w:pPr>
      <w:r w:rsidRPr="001C4A4C">
        <w:t>Resend account invitation email</w:t>
      </w:r>
    </w:p>
    <w:p w14:paraId="5F08B743" w14:textId="77777777" w:rsidR="00EE74D6" w:rsidRPr="00EE74D6" w:rsidRDefault="00EE74D6" w:rsidP="00EE74D6">
      <w:pPr>
        <w:spacing w:before="120" w:after="120" w:line="300" w:lineRule="atLeast"/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  <w:r w:rsidRPr="00EE74D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>Resend CMS Portal account invitation email to a user in your organisation.</w:t>
      </w:r>
    </w:p>
    <w:p w14:paraId="6C6B68B1" w14:textId="2BD87FB7" w:rsidR="00EE74D6" w:rsidRPr="00EE74D6" w:rsidRDefault="00EE74D6" w:rsidP="00EE74D6">
      <w:pPr>
        <w:spacing w:before="120" w:after="120" w:line="300" w:lineRule="atLeast"/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</w:pPr>
      <w:r w:rsidRPr="00EE74D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>Account activation emails are only able to be re</w:t>
      </w:r>
      <w:r w:rsidR="001D39F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>-</w:t>
      </w:r>
      <w:r w:rsidRPr="00EE74D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 xml:space="preserve">sent to users </w:t>
      </w:r>
      <w:r w:rsidR="001D39F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>who</w:t>
      </w:r>
      <w:r w:rsidRPr="00EE74D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 xml:space="preserve"> have </w:t>
      </w:r>
      <w:r w:rsidRPr="005E5665">
        <w:rPr>
          <w:rFonts w:ascii="Trebuchet MS" w:eastAsia="Cambria" w:hAnsi="Trebuchet MS" w:cs="Times New Roman"/>
          <w:b/>
          <w:bCs/>
          <w:spacing w:val="-1"/>
          <w:sz w:val="24"/>
          <w:szCs w:val="20"/>
          <w:lang w:eastAsia="en-AU"/>
        </w:rPr>
        <w:t>not</w:t>
      </w:r>
      <w:r w:rsidRPr="00EE74D6">
        <w:rPr>
          <w:rFonts w:ascii="Trebuchet MS" w:eastAsia="Cambria" w:hAnsi="Trebuchet MS" w:cs="Times New Roman"/>
          <w:spacing w:val="-1"/>
          <w:sz w:val="24"/>
          <w:szCs w:val="20"/>
          <w:lang w:eastAsia="en-AU"/>
        </w:rPr>
        <w:t xml:space="preserve"> previously activated their CMS Portal account.</w:t>
      </w:r>
    </w:p>
    <w:p w14:paraId="4A54F8F5" w14:textId="77777777" w:rsidR="00EE74D6" w:rsidRPr="00EE74D6" w:rsidRDefault="00EE74D6" w:rsidP="00EE74D6">
      <w:pPr>
        <w:rPr>
          <w:lang w:eastAsia="en-AU"/>
        </w:rPr>
      </w:pPr>
    </w:p>
    <w:tbl>
      <w:tblPr>
        <w:tblStyle w:val="TableGridLight"/>
        <w:tblW w:w="9920" w:type="dxa"/>
        <w:tblLayout w:type="fixed"/>
        <w:tblLook w:val="04A0" w:firstRow="1" w:lastRow="0" w:firstColumn="1" w:lastColumn="0" w:noHBand="0" w:noVBand="1"/>
      </w:tblPr>
      <w:tblGrid>
        <w:gridCol w:w="731"/>
        <w:gridCol w:w="257"/>
        <w:gridCol w:w="141"/>
        <w:gridCol w:w="3133"/>
        <w:gridCol w:w="5658"/>
      </w:tblGrid>
      <w:tr w:rsidR="00BE5AF4" w14:paraId="3EDC5677" w14:textId="77777777" w:rsidTr="007A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731" w:type="dxa"/>
          </w:tcPr>
          <w:p w14:paraId="1D1ECAE6" w14:textId="77777777" w:rsidR="00BE5AF4" w:rsidRPr="009E4DBD" w:rsidRDefault="00BE5AF4" w:rsidP="007A7615">
            <w:pPr>
              <w:pStyle w:val="TableHeader"/>
            </w:pPr>
            <w:r w:rsidRPr="009E4DBD">
              <w:t>Step</w:t>
            </w:r>
          </w:p>
        </w:tc>
        <w:tc>
          <w:tcPr>
            <w:tcW w:w="3531" w:type="dxa"/>
            <w:gridSpan w:val="3"/>
          </w:tcPr>
          <w:p w14:paraId="415AA83B" w14:textId="77777777" w:rsidR="00BE5AF4" w:rsidRPr="009E4DBD" w:rsidRDefault="00BE5AF4" w:rsidP="007A7615">
            <w:pPr>
              <w:pStyle w:val="TableHeader"/>
            </w:pPr>
            <w:r w:rsidRPr="009E4DBD">
              <w:t>Action</w:t>
            </w:r>
          </w:p>
        </w:tc>
        <w:tc>
          <w:tcPr>
            <w:tcW w:w="5658" w:type="dxa"/>
          </w:tcPr>
          <w:p w14:paraId="4DF4AEA2" w14:textId="77777777" w:rsidR="00BE5AF4" w:rsidRPr="009E4DBD" w:rsidRDefault="00BE5AF4" w:rsidP="007A7615">
            <w:pPr>
              <w:pStyle w:val="TableHeader"/>
            </w:pPr>
            <w:r w:rsidRPr="009E4DBD">
              <w:t>Result</w:t>
            </w:r>
          </w:p>
        </w:tc>
      </w:tr>
      <w:tr w:rsidR="00BE5AF4" w14:paraId="631D6A26" w14:textId="77777777" w:rsidTr="007A7615">
        <w:trPr>
          <w:cantSplit w:val="0"/>
        </w:trPr>
        <w:tc>
          <w:tcPr>
            <w:tcW w:w="731" w:type="dxa"/>
          </w:tcPr>
          <w:p w14:paraId="25EDF65D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531" w:type="dxa"/>
            <w:gridSpan w:val="3"/>
          </w:tcPr>
          <w:p w14:paraId="35110D2D" w14:textId="77777777" w:rsidR="00BE5AF4" w:rsidRPr="00213207" w:rsidRDefault="00BE5AF4" w:rsidP="007A7615">
            <w:pPr>
              <w:pStyle w:val="12ptTabletext"/>
            </w:pPr>
            <w:r w:rsidRPr="00717250">
              <w:rPr>
                <w:szCs w:val="24"/>
              </w:rPr>
              <w:t>Log in</w:t>
            </w:r>
            <w:r>
              <w:rPr>
                <w:szCs w:val="24"/>
              </w:rPr>
              <w:t xml:space="preserve"> </w:t>
            </w:r>
            <w:r w:rsidRPr="00717250">
              <w:rPr>
                <w:szCs w:val="24"/>
              </w:rPr>
              <w:t xml:space="preserve">to the </w:t>
            </w:r>
            <w:r w:rsidRPr="00BD6C3F">
              <w:rPr>
                <w:b/>
                <w:bCs/>
                <w:szCs w:val="24"/>
              </w:rPr>
              <w:t>CMS Portal</w:t>
            </w:r>
          </w:p>
        </w:tc>
        <w:tc>
          <w:tcPr>
            <w:tcW w:w="5658" w:type="dxa"/>
          </w:tcPr>
          <w:p w14:paraId="6A334472" w14:textId="77777777" w:rsidR="00BE5AF4" w:rsidRDefault="00BE5AF4" w:rsidP="007A7615">
            <w:pPr>
              <w:pStyle w:val="12ptTabletext"/>
            </w:pPr>
            <w:r w:rsidRPr="00717250">
              <w:t xml:space="preserve">The </w:t>
            </w:r>
            <w:r w:rsidRPr="00BD6C3F">
              <w:rPr>
                <w:b/>
                <w:bCs/>
              </w:rPr>
              <w:t>CMS Portal</w:t>
            </w:r>
            <w:r w:rsidRPr="00717250">
              <w:t xml:space="preserve"> </w:t>
            </w:r>
            <w:r>
              <w:t xml:space="preserve">home </w:t>
            </w:r>
            <w:r w:rsidRPr="00717250">
              <w:t>screen displays:</w:t>
            </w:r>
          </w:p>
          <w:p w14:paraId="4BD5C618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42ECFBC6" wp14:editId="1883C362">
                  <wp:extent cx="3420587" cy="2847975"/>
                  <wp:effectExtent l="19050" t="19050" r="27940" b="9525"/>
                  <wp:docPr id="245" name="Picture 245" descr="The Home screen displaying available jurisdiction: Magistrates Court of Victoria and available options: File on One of My Cases, My Account and Organisation 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The Home screen displaying available jurisdiction: Magistrates Court of Victoria and available options: File on One of My Cases, My Account and Organisation Administration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006" cy="28499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F4" w14:paraId="641D0A42" w14:textId="77777777" w:rsidTr="007A7615">
        <w:trPr>
          <w:cantSplit w:val="0"/>
        </w:trPr>
        <w:tc>
          <w:tcPr>
            <w:tcW w:w="731" w:type="dxa"/>
          </w:tcPr>
          <w:p w14:paraId="7A7E0F10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531" w:type="dxa"/>
            <w:gridSpan w:val="3"/>
          </w:tcPr>
          <w:p w14:paraId="5114E228" w14:textId="77777777" w:rsidR="00BE5AF4" w:rsidRDefault="00BE5AF4" w:rsidP="007A7615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 w:rsidRPr="004A2B46">
              <w:rPr>
                <w:b/>
                <w:bCs/>
              </w:rPr>
              <w:t>Organisation Administration</w:t>
            </w:r>
          </w:p>
          <w:p w14:paraId="2934F06D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1EB4206" wp14:editId="0950953C">
                  <wp:extent cx="1905000" cy="663159"/>
                  <wp:effectExtent l="0" t="0" r="0" b="3810"/>
                  <wp:docPr id="246" name="Picture 246" descr="Organisation Administration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Organisation Administration butto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29" cy="66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6EF83B8B" w14:textId="77777777" w:rsidR="00BE5AF4" w:rsidRDefault="00BE5AF4" w:rsidP="007A7615">
            <w:pPr>
              <w:pStyle w:val="12ptTabletext"/>
            </w:pPr>
            <w:r w:rsidRPr="00717250">
              <w:t xml:space="preserve">The </w:t>
            </w:r>
            <w:r w:rsidRPr="004A2B46">
              <w:rPr>
                <w:b/>
                <w:bCs/>
              </w:rPr>
              <w:t>Organisation Administration</w:t>
            </w:r>
            <w:r w:rsidRPr="00717250">
              <w:t xml:space="preserve"> screen displays:</w:t>
            </w:r>
          </w:p>
          <w:p w14:paraId="44113B4E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379C2FC" wp14:editId="213A337C">
                  <wp:extent cx="3235893" cy="1732112"/>
                  <wp:effectExtent l="19050" t="19050" r="22225" b="20955"/>
                  <wp:docPr id="247" name="Picture 247" descr="The Organisation Administration screen displaying available options: Manage Users, Resend Account Invitation Email and Filings Repor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The Organisation Administration screen displaying available options: Manage Users, Resend Account Invitation Email and Filings Report. 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882" cy="1740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F4" w14:paraId="6BF810DB" w14:textId="77777777" w:rsidTr="007A7615">
        <w:trPr>
          <w:cantSplit w:val="0"/>
        </w:trPr>
        <w:tc>
          <w:tcPr>
            <w:tcW w:w="731" w:type="dxa"/>
            <w:tcBorders>
              <w:bottom w:val="single" w:sz="4" w:space="0" w:color="BFBFBF" w:themeColor="background1" w:themeShade="BF"/>
            </w:tcBorders>
          </w:tcPr>
          <w:p w14:paraId="491F6788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531" w:type="dxa"/>
            <w:gridSpan w:val="3"/>
            <w:tcBorders>
              <w:bottom w:val="single" w:sz="4" w:space="0" w:color="BFBFBF" w:themeColor="background1" w:themeShade="BF"/>
            </w:tcBorders>
          </w:tcPr>
          <w:p w14:paraId="54D3B947" w14:textId="77777777" w:rsidR="00BE5AF4" w:rsidRDefault="00BE5AF4" w:rsidP="007A7615">
            <w:pPr>
              <w:pStyle w:val="12ptTabletext"/>
              <w:rPr>
                <w:b/>
                <w:bCs/>
              </w:rPr>
            </w:pPr>
            <w:r w:rsidRPr="00717250">
              <w:t xml:space="preserve">Click:  </w:t>
            </w:r>
            <w:r>
              <w:rPr>
                <w:b/>
                <w:bCs/>
              </w:rPr>
              <w:t>Resend Account Invitation Email</w:t>
            </w:r>
          </w:p>
          <w:p w14:paraId="5977AFB5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0D5F24A" wp14:editId="3ABCDD58">
                  <wp:extent cx="1904641" cy="190464"/>
                  <wp:effectExtent l="19050" t="19050" r="19685" b="19685"/>
                  <wp:docPr id="2" name="Picture 2" descr="Resend Account Invitation Email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Resend Account Invitation Email link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45" cy="2118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tcBorders>
              <w:bottom w:val="single" w:sz="4" w:space="0" w:color="BFBFBF" w:themeColor="background1" w:themeShade="BF"/>
            </w:tcBorders>
          </w:tcPr>
          <w:p w14:paraId="5F9CA791" w14:textId="77777777" w:rsidR="00BE5AF4" w:rsidRDefault="00BE5AF4" w:rsidP="007A7615">
            <w:pPr>
              <w:pStyle w:val="12ptTabletext"/>
            </w:pPr>
            <w:r w:rsidRPr="00717250">
              <w:t xml:space="preserve">The </w:t>
            </w:r>
            <w:r w:rsidRPr="00163EE5">
              <w:rPr>
                <w:b/>
                <w:bCs/>
              </w:rPr>
              <w:t>Resend User Activation Email</w:t>
            </w:r>
            <w:r w:rsidRPr="00717250">
              <w:rPr>
                <w:b/>
                <w:bCs/>
              </w:rPr>
              <w:t xml:space="preserve"> </w:t>
            </w:r>
            <w:r w:rsidRPr="00717250">
              <w:t>screen displays:</w:t>
            </w:r>
          </w:p>
          <w:p w14:paraId="17D54656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7A845859" wp14:editId="423E574D">
                  <wp:extent cx="2631009" cy="886723"/>
                  <wp:effectExtent l="19050" t="19050" r="17145" b="27940"/>
                  <wp:docPr id="3" name="Picture 3" descr="Resend User Activation Email screen displays with User Email Address field and Search button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send User Activation Email screen displays with User Email Address field and Search button. 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703" cy="9462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F4" w14:paraId="481E522B" w14:textId="77777777" w:rsidTr="007A7615">
        <w:trPr>
          <w:cantSplit w:val="0"/>
        </w:trPr>
        <w:tc>
          <w:tcPr>
            <w:tcW w:w="731" w:type="dxa"/>
          </w:tcPr>
          <w:p w14:paraId="26AB8391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9189" w:type="dxa"/>
            <w:gridSpan w:val="4"/>
          </w:tcPr>
          <w:p w14:paraId="1CE31BA2" w14:textId="77777777" w:rsidR="00BE5AF4" w:rsidRPr="00717250" w:rsidRDefault="00BE5AF4" w:rsidP="007A7615">
            <w:pPr>
              <w:pStyle w:val="12ptTabletext"/>
              <w:rPr>
                <w:noProof/>
              </w:rPr>
            </w:pPr>
            <w:r w:rsidRPr="00717250">
              <w:t>Complete the required panels and fields:</w:t>
            </w:r>
            <w:r w:rsidRPr="00717250">
              <w:rPr>
                <w:noProof/>
              </w:rPr>
              <w:t xml:space="preserve"> </w:t>
            </w:r>
          </w:p>
          <w:p w14:paraId="4FA7D40B" w14:textId="77777777" w:rsidR="00BE5AF4" w:rsidRDefault="00BE5AF4" w:rsidP="007A7615">
            <w:pPr>
              <w:pStyle w:val="12ptTabletext"/>
            </w:pPr>
            <w:r w:rsidRPr="00717250">
              <w:t xml:space="preserve">Fields marked with a </w:t>
            </w:r>
            <w:r w:rsidRPr="00717250">
              <w:rPr>
                <w:color w:val="FF0000"/>
              </w:rPr>
              <w:t xml:space="preserve">red asterisk * </w:t>
            </w:r>
            <w:r w:rsidRPr="00717250">
              <w:t>are mandatory.</w:t>
            </w:r>
          </w:p>
          <w:tbl>
            <w:tblPr>
              <w:tblStyle w:val="QRGtable"/>
              <w:tblW w:w="8936" w:type="dxa"/>
              <w:tblLayout w:type="fixed"/>
              <w:tblLook w:val="04A0" w:firstRow="1" w:lastRow="0" w:firstColumn="1" w:lastColumn="0" w:noHBand="0" w:noVBand="1"/>
            </w:tblPr>
            <w:tblGrid>
              <w:gridCol w:w="2647"/>
              <w:gridCol w:w="6289"/>
            </w:tblGrid>
            <w:tr w:rsidR="00BE5AF4" w:rsidRPr="00C055A9" w14:paraId="3335CA31" w14:textId="77777777" w:rsidTr="007A761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8936" w:type="dxa"/>
                  <w:gridSpan w:val="2"/>
                </w:tcPr>
                <w:p w14:paraId="747E7AB1" w14:textId="77777777" w:rsidR="00BE5AF4" w:rsidRPr="00685B1D" w:rsidRDefault="00BE5AF4" w:rsidP="007A7615">
                  <w:pPr>
                    <w:pStyle w:val="NTPanel"/>
                  </w:pPr>
                  <w:r w:rsidRPr="00685B1D">
                    <w:t xml:space="preserve">PANEL:  </w:t>
                  </w:r>
                  <w:r>
                    <w:t>Resend User Activation Email</w:t>
                  </w:r>
                </w:p>
              </w:tc>
            </w:tr>
            <w:tr w:rsidR="00BE5AF4" w:rsidRPr="00C055A9" w14:paraId="6FC26764" w14:textId="77777777" w:rsidTr="007A7615">
              <w:tc>
                <w:tcPr>
                  <w:tcW w:w="2647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319A973D" w14:textId="77777777" w:rsidR="00BE5AF4" w:rsidRPr="00C055A9" w:rsidRDefault="00BE5AF4" w:rsidP="007A7615">
                  <w:pPr>
                    <w:pStyle w:val="NTHeader"/>
                    <w:rPr>
                      <w:noProof/>
                    </w:rPr>
                  </w:pPr>
                  <w:r w:rsidRPr="00C055A9">
                    <w:t>In this field …</w:t>
                  </w:r>
                </w:p>
              </w:tc>
              <w:tc>
                <w:tcPr>
                  <w:tcW w:w="6289" w:type="dxa"/>
                  <w:tcBorders>
                    <w:bottom w:val="single" w:sz="4" w:space="0" w:color="BFBFBF" w:themeColor="background1" w:themeShade="BF"/>
                  </w:tcBorders>
                  <w:shd w:val="clear" w:color="auto" w:fill="EEF7F9"/>
                </w:tcPr>
                <w:p w14:paraId="12A8C60C" w14:textId="77777777" w:rsidR="00BE5AF4" w:rsidRPr="00C055A9" w:rsidRDefault="00BE5AF4" w:rsidP="007A7615">
                  <w:pPr>
                    <w:pStyle w:val="NTHeader"/>
                    <w:rPr>
                      <w:noProof/>
                    </w:rPr>
                  </w:pPr>
                  <w:r w:rsidRPr="00C055A9">
                    <w:t>Provide this information …</w:t>
                  </w:r>
                </w:p>
              </w:tc>
            </w:tr>
            <w:tr w:rsidR="00BE5AF4" w:rsidRPr="00C055A9" w14:paraId="5E879F57" w14:textId="77777777" w:rsidTr="007A7615">
              <w:trPr>
                <w:trHeight w:val="677"/>
              </w:trPr>
              <w:tc>
                <w:tcPr>
                  <w:tcW w:w="2647" w:type="dxa"/>
                </w:tcPr>
                <w:p w14:paraId="1005478A" w14:textId="77777777" w:rsidR="00BE5AF4" w:rsidRPr="00C055A9" w:rsidRDefault="00BE5AF4" w:rsidP="007A7615">
                  <w:pPr>
                    <w:pStyle w:val="12ptTabletext"/>
                  </w:pPr>
                  <w:r>
                    <w:t>User Email Address</w:t>
                  </w:r>
                </w:p>
              </w:tc>
              <w:tc>
                <w:tcPr>
                  <w:tcW w:w="6289" w:type="dxa"/>
                </w:tcPr>
                <w:p w14:paraId="3596354D" w14:textId="77777777" w:rsidR="00BE5AF4" w:rsidRPr="00F43133" w:rsidRDefault="00BE5AF4" w:rsidP="007A7615">
                  <w:pPr>
                    <w:pStyle w:val="12ptTabletext"/>
                  </w:pPr>
                  <w:r>
                    <w:t>Type the email address of the User.</w:t>
                  </w:r>
                </w:p>
              </w:tc>
            </w:tr>
          </w:tbl>
          <w:p w14:paraId="13F8BAAE" w14:textId="77777777" w:rsidR="00BE5AF4" w:rsidRPr="00717250" w:rsidRDefault="00BE5AF4" w:rsidP="007A7615">
            <w:pPr>
              <w:pStyle w:val="12ptTabletext"/>
            </w:pPr>
          </w:p>
        </w:tc>
      </w:tr>
      <w:tr w:rsidR="00BE5AF4" w14:paraId="2E2F3566" w14:textId="77777777" w:rsidTr="007A7615">
        <w:trPr>
          <w:cantSplit w:val="0"/>
        </w:trPr>
        <w:tc>
          <w:tcPr>
            <w:tcW w:w="1129" w:type="dxa"/>
            <w:gridSpan w:val="3"/>
            <w:tcBorders>
              <w:right w:val="nil"/>
            </w:tcBorders>
          </w:tcPr>
          <w:p w14:paraId="4E4314DC" w14:textId="77777777" w:rsidR="00BE5AF4" w:rsidRDefault="00BE5AF4" w:rsidP="007A7615">
            <w:pPr>
              <w:pStyle w:val="StepNum"/>
              <w:numPr>
                <w:ilvl w:val="0"/>
                <w:numId w:val="0"/>
              </w:numPr>
              <w:jc w:val="left"/>
            </w:pPr>
            <w:r w:rsidRPr="00C313D7">
              <w:rPr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6CA8004F" wp14:editId="0420C0A7">
                      <wp:extent cx="467995" cy="467995"/>
                      <wp:effectExtent l="19050" t="19050" r="27305" b="27305"/>
                      <wp:docPr id="224" name="Group 224" descr="No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5" name="Oval 22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 cap="flat" cmpd="sng" algn="ctr">
                                  <a:gradFill>
                                    <a:gsLst>
                                      <a:gs pos="0">
                                        <a:srgbClr val="002E5D"/>
                                      </a:gs>
                                      <a:gs pos="74000">
                                        <a:srgbClr val="002E5D">
                                          <a:lumMod val="10000"/>
                                          <a:lumOff val="90000"/>
                                        </a:srgbClr>
                                      </a:gs>
                                      <a:gs pos="66008">
                                        <a:srgbClr val="002E5D">
                                          <a:lumMod val="25000"/>
                                          <a:lumOff val="75000"/>
                                        </a:srgbClr>
                                      </a:gs>
                                      <a:gs pos="92520">
                                        <a:sysClr val="window" lastClr="FFFFFF">
                                          <a:lumMod val="85000"/>
                                        </a:sysClr>
                                      </a:gs>
                                      <a:gs pos="83000">
                                        <a:sysClr val="window" lastClr="FFFFFF">
                                          <a:lumMod val="75000"/>
                                        </a:sysClr>
                                      </a:gs>
                                      <a:gs pos="100000">
                                        <a:sysClr val="window" lastClr="FFFFFF">
                                          <a:lumMod val="95000"/>
                                        </a:sysClr>
                                      </a:gs>
                                    </a:gsLst>
                                    <a:lin ang="5400000" scaled="1"/>
                                  </a:gra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6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B0DF1" id="Group 224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">
                      <v:oval id="Oval 225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">
                        <v:imagedata r:id="rId18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91" w:type="dxa"/>
            <w:gridSpan w:val="2"/>
            <w:tcBorders>
              <w:left w:val="nil"/>
            </w:tcBorders>
          </w:tcPr>
          <w:p w14:paraId="7E842292" w14:textId="77777777" w:rsidR="00BE5AF4" w:rsidRDefault="00BE5AF4" w:rsidP="007A7615">
            <w:pPr>
              <w:pStyle w:val="12ptTabletext"/>
            </w:pPr>
            <w:r w:rsidRPr="00C313D7">
              <w:rPr>
                <w:b/>
                <w:bCs/>
                <w:color w:val="002E5D" w:themeColor="text2"/>
                <w:szCs w:val="24"/>
              </w:rPr>
              <w:t>Note</w:t>
            </w:r>
            <w:r w:rsidRPr="00C313D7">
              <w:rPr>
                <w:color w:val="002E5D" w:themeColor="text2"/>
                <w:szCs w:val="24"/>
              </w:rPr>
              <w:t>:</w:t>
            </w:r>
            <w:r w:rsidRPr="00C313D7">
              <w:rPr>
                <w:color w:val="002E5D" w:themeColor="text2"/>
                <w:szCs w:val="24"/>
              </w:rPr>
              <w:br/>
            </w:r>
            <w:r>
              <w:t>An</w:t>
            </w:r>
            <w:r w:rsidRPr="0024064F">
              <w:t xml:space="preserve"> error message </w:t>
            </w:r>
            <w:r>
              <w:t xml:space="preserve">will display </w:t>
            </w:r>
            <w:r w:rsidRPr="0024064F">
              <w:t xml:space="preserve">if the </w:t>
            </w:r>
            <w:r>
              <w:t>U</w:t>
            </w:r>
            <w:r w:rsidRPr="0024064F">
              <w:t>ser is</w:t>
            </w:r>
            <w:r>
              <w:t xml:space="preserve"> not from your</w:t>
            </w:r>
            <w:r w:rsidRPr="0024064F">
              <w:t xml:space="preserve"> organisation or has </w:t>
            </w:r>
            <w:r>
              <w:t>previously</w:t>
            </w:r>
            <w:r w:rsidRPr="0024064F">
              <w:t xml:space="preserve"> activated their account</w:t>
            </w:r>
            <w:r>
              <w:t>.</w:t>
            </w:r>
          </w:p>
        </w:tc>
      </w:tr>
      <w:tr w:rsidR="00BE5AF4" w14:paraId="05DBE82A" w14:textId="77777777" w:rsidTr="007A7615">
        <w:trPr>
          <w:cantSplit w:val="0"/>
        </w:trPr>
        <w:tc>
          <w:tcPr>
            <w:tcW w:w="731" w:type="dxa"/>
          </w:tcPr>
          <w:p w14:paraId="6420555B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531" w:type="dxa"/>
            <w:gridSpan w:val="3"/>
          </w:tcPr>
          <w:p w14:paraId="477772F4" w14:textId="77777777" w:rsidR="00BE5AF4" w:rsidRDefault="00BE5AF4" w:rsidP="007A761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Search</w:t>
            </w:r>
          </w:p>
          <w:p w14:paraId="4C81CDE3" w14:textId="77777777" w:rsidR="00BE5AF4" w:rsidRPr="00297ED5" w:rsidRDefault="00BE5AF4" w:rsidP="007A761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8B7425" wp14:editId="3BF3B976">
                  <wp:extent cx="885949" cy="457264"/>
                  <wp:effectExtent l="0" t="0" r="9525" b="0"/>
                  <wp:docPr id="4" name="Picture 4" descr="Search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arch butto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2AC44FBD" w14:textId="77777777" w:rsidR="00BE5AF4" w:rsidRDefault="00BE5AF4" w:rsidP="007A7615">
            <w:pPr>
              <w:pStyle w:val="12ptTabletext"/>
            </w:pPr>
            <w:r>
              <w:t xml:space="preserve">A confirmation status message displays </w:t>
            </w:r>
            <w:r w:rsidRPr="001277F3">
              <w:rPr>
                <w:b/>
                <w:bCs/>
              </w:rPr>
              <w:t>Inactive</w:t>
            </w:r>
            <w:r>
              <w:t>:</w:t>
            </w:r>
          </w:p>
          <w:p w14:paraId="4833CA12" w14:textId="77777777" w:rsidR="00BE5AF4" w:rsidRPr="00717250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101EADD3" wp14:editId="03FF35D9">
                  <wp:extent cx="2133600" cy="1320445"/>
                  <wp:effectExtent l="19050" t="19050" r="19050" b="13335"/>
                  <wp:docPr id="5" name="Picture 5" descr="Search result shows with user's name, email. inactive status, law firm name, and Send and Clear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earch result shows with user's name, email. inactive status, law firm name, and Send and Clear buttons. 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097" cy="1321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F4" w14:paraId="2CA6D2E6" w14:textId="77777777" w:rsidTr="007A7615">
        <w:trPr>
          <w:cantSplit w:val="0"/>
        </w:trPr>
        <w:tc>
          <w:tcPr>
            <w:tcW w:w="731" w:type="dxa"/>
          </w:tcPr>
          <w:p w14:paraId="60663BA4" w14:textId="77777777" w:rsidR="00BE5AF4" w:rsidRDefault="00BE5AF4" w:rsidP="007A7615">
            <w:pPr>
              <w:pStyle w:val="StepNum"/>
              <w:numPr>
                <w:ilvl w:val="0"/>
                <w:numId w:val="37"/>
              </w:numPr>
            </w:pPr>
          </w:p>
        </w:tc>
        <w:tc>
          <w:tcPr>
            <w:tcW w:w="3531" w:type="dxa"/>
            <w:gridSpan w:val="3"/>
          </w:tcPr>
          <w:p w14:paraId="4D0AFF1C" w14:textId="77777777" w:rsidR="00BE5AF4" w:rsidRDefault="00BE5AF4" w:rsidP="007A761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Send</w:t>
            </w:r>
          </w:p>
          <w:p w14:paraId="39E9AAAA" w14:textId="77777777" w:rsidR="00BE5AF4" w:rsidRPr="00297ED5" w:rsidRDefault="00BE5AF4" w:rsidP="007A761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C1702A" wp14:editId="47F8ED26">
                  <wp:extent cx="638264" cy="371527"/>
                  <wp:effectExtent l="0" t="0" r="9525" b="9525"/>
                  <wp:docPr id="6" name="Picture 6" descr="Send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end button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37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</w:tcPr>
          <w:p w14:paraId="54451F43" w14:textId="77777777" w:rsidR="00BE5AF4" w:rsidRDefault="00BE5AF4" w:rsidP="007A7615">
            <w:pPr>
              <w:pStyle w:val="12ptTabletext"/>
            </w:pPr>
            <w:r>
              <w:t>A confirmation message displays:</w:t>
            </w:r>
          </w:p>
          <w:p w14:paraId="7ACD2F91" w14:textId="77777777" w:rsidR="00BE5AF4" w:rsidRPr="00717250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3AEA83E" wp14:editId="4E791968">
                  <wp:extent cx="3393473" cy="356910"/>
                  <wp:effectExtent l="0" t="0" r="0" b="5080"/>
                  <wp:docPr id="27" name="Picture 27" descr="Confirmation message showing that further instructions have been sen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onfirmation message showing that further instructions have been sent.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19" cy="37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AF4" w14:paraId="38A8E885" w14:textId="77777777" w:rsidTr="007A7615">
        <w:trPr>
          <w:cantSplit w:val="0"/>
        </w:trPr>
        <w:tc>
          <w:tcPr>
            <w:tcW w:w="988" w:type="dxa"/>
            <w:gridSpan w:val="2"/>
            <w:tcBorders>
              <w:right w:val="nil"/>
            </w:tcBorders>
          </w:tcPr>
          <w:p w14:paraId="16F599E6" w14:textId="77777777" w:rsidR="00BE5AF4" w:rsidRDefault="00BE5AF4" w:rsidP="007A7615">
            <w:pPr>
              <w:pStyle w:val="StepNum"/>
              <w:numPr>
                <w:ilvl w:val="0"/>
                <w:numId w:val="0"/>
              </w:numPr>
              <w:jc w:val="left"/>
            </w:pPr>
            <w:r>
              <w:rPr>
                <w:noProof/>
              </w:rPr>
              <w:drawing>
                <wp:inline distT="0" distB="0" distL="0" distR="0" wp14:anchorId="16D07E2E" wp14:editId="5785648E">
                  <wp:extent cx="523875" cy="523875"/>
                  <wp:effectExtent l="0" t="0" r="9525" b="9525"/>
                  <wp:docPr id="9" name="Picture 9" descr="Not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Not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2" w:type="dxa"/>
            <w:gridSpan w:val="3"/>
            <w:tcBorders>
              <w:left w:val="nil"/>
            </w:tcBorders>
          </w:tcPr>
          <w:p w14:paraId="671DC5F3" w14:textId="77777777" w:rsidR="00BE5AF4" w:rsidRDefault="00BE5AF4" w:rsidP="007A7615">
            <w:pPr>
              <w:pStyle w:val="12ptTabletext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2E5D"/>
                <w:shd w:val="clear" w:color="auto" w:fill="FFFFFF"/>
              </w:rPr>
              <w:t>Note</w:t>
            </w:r>
            <w:r>
              <w:rPr>
                <w:rStyle w:val="normaltextrun"/>
                <w:color w:val="002E5D"/>
                <w:shd w:val="clear" w:color="auto" w:fill="FFFFFF"/>
              </w:rPr>
              <w:t>:</w:t>
            </w:r>
            <w:r>
              <w:rPr>
                <w:rStyle w:val="scxw649664"/>
                <w:color w:val="002E5D"/>
                <w:shd w:val="clear" w:color="auto" w:fill="FFFFFF"/>
              </w:rPr>
              <w:t> </w:t>
            </w:r>
            <w:r>
              <w:rPr>
                <w:color w:val="002E5D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hd w:val="clear" w:color="auto" w:fill="FFFFFF"/>
              </w:rPr>
              <w:t>The user is sent an email notifying them of the account creation, which contains a link the user needs to click to activate their account: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C3FDA5C" w14:textId="77777777" w:rsidR="00BE5AF4" w:rsidRDefault="00BE5AF4" w:rsidP="007A761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36F7E1E" wp14:editId="57461944">
                  <wp:extent cx="3707822" cy="2405220"/>
                  <wp:effectExtent l="19050" t="19050" r="26035" b="14605"/>
                  <wp:docPr id="10" name="Picture 10" descr="Screenshot of account creation confirmation emai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creenshot of account creation confirmation email.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371" cy="2417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5C098" w14:textId="77777777" w:rsidR="00393D25" w:rsidRDefault="00393D25" w:rsidP="00EE74D6">
      <w:pPr>
        <w:pStyle w:val="BodyText"/>
      </w:pPr>
    </w:p>
    <w:sectPr w:rsidR="00393D25" w:rsidSect="00806FD2">
      <w:headerReference w:type="default" r:id="rId25"/>
      <w:footerReference w:type="default" r:id="rId26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0B82" w14:textId="77777777" w:rsidR="002525EB" w:rsidRDefault="002525EB" w:rsidP="00470CF4">
      <w:pPr>
        <w:spacing w:after="0" w:line="240" w:lineRule="auto"/>
      </w:pPr>
      <w:r>
        <w:separator/>
      </w:r>
    </w:p>
  </w:endnote>
  <w:endnote w:type="continuationSeparator" w:id="0">
    <w:p w14:paraId="313F9839" w14:textId="77777777" w:rsidR="002525EB" w:rsidRDefault="002525EB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7F8BC456" w14:textId="77777777" w:rsidTr="001D39F6">
      <w:trPr>
        <w:trHeight w:val="416"/>
      </w:trPr>
      <w:tc>
        <w:tcPr>
          <w:tcW w:w="5959" w:type="dxa"/>
          <w:shd w:val="clear" w:color="auto" w:fill="2F6F7A" w:themeFill="accent2"/>
          <w:vAlign w:val="center"/>
        </w:tcPr>
        <w:p w14:paraId="13686DA6" w14:textId="015AC6D5" w:rsidR="00806FD2" w:rsidRPr="00AC541B" w:rsidRDefault="00513F83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Quick Reference Guide</w:t>
          </w:r>
        </w:p>
      </w:tc>
      <w:tc>
        <w:tcPr>
          <w:tcW w:w="3544" w:type="dxa"/>
          <w:shd w:val="clear" w:color="auto" w:fill="2F6F7A" w:themeFill="accent2"/>
          <w:vAlign w:val="center"/>
        </w:tcPr>
        <w:p w14:paraId="284322E4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 w:themeFill="accent2"/>
          <w:vAlign w:val="center"/>
        </w:tcPr>
        <w:p w14:paraId="329E5766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2FF800BE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B685" w14:textId="77777777" w:rsidR="002525EB" w:rsidRDefault="002525EB" w:rsidP="00470CF4">
      <w:pPr>
        <w:spacing w:after="0" w:line="240" w:lineRule="auto"/>
      </w:pPr>
      <w:r>
        <w:separator/>
      </w:r>
    </w:p>
  </w:footnote>
  <w:footnote w:type="continuationSeparator" w:id="0">
    <w:p w14:paraId="28CD4042" w14:textId="77777777" w:rsidR="002525EB" w:rsidRDefault="002525EB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6544"/>
      <w:gridCol w:w="1759"/>
    </w:tblGrid>
    <w:tr w:rsidR="00346C0A" w14:paraId="6C6FBF66" w14:textId="77777777" w:rsidTr="00346C0A">
      <w:trPr>
        <w:trHeight w:val="1266"/>
      </w:trPr>
      <w:tc>
        <w:tcPr>
          <w:tcW w:w="277" w:type="dxa"/>
          <w:shd w:val="clear" w:color="auto" w:fill="2F6F7A"/>
        </w:tcPr>
        <w:p w14:paraId="4F7546FC" w14:textId="77777777" w:rsidR="00346C0A" w:rsidRDefault="00346C0A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61310863" w14:textId="77777777" w:rsidR="00346C0A" w:rsidRDefault="00346C0A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311BABD0" w14:textId="77777777" w:rsidR="00346C0A" w:rsidRDefault="00346C0A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5BF9D363" wp14:editId="1A2F67F7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4" w:type="dxa"/>
          <w:shd w:val="clear" w:color="auto" w:fill="2F6F7A"/>
          <w:tcMar>
            <w:left w:w="284" w:type="dxa"/>
            <w:right w:w="284" w:type="dxa"/>
          </w:tcMar>
          <w:vAlign w:val="center"/>
        </w:tcPr>
        <w:p w14:paraId="0FB4446D" w14:textId="4AFCF867" w:rsidR="00346C0A" w:rsidRPr="00182A33" w:rsidRDefault="00346C0A" w:rsidP="00346C0A">
          <w:pPr>
            <w:pStyle w:val="BodyText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1C4A4C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Resend account invitation email</w:t>
          </w:r>
        </w:p>
      </w:tc>
      <w:tc>
        <w:tcPr>
          <w:tcW w:w="1759" w:type="dxa"/>
          <w:shd w:val="clear" w:color="auto" w:fill="2F6F7A"/>
          <w:vAlign w:val="center"/>
        </w:tcPr>
        <w:p w14:paraId="11B1C8C4" w14:textId="77777777" w:rsidR="00346C0A" w:rsidRDefault="00346C0A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7B430E5" wp14:editId="46C48394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6808B4AF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160E8EBD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CE2366D"/>
    <w:multiLevelType w:val="multilevel"/>
    <w:tmpl w:val="734C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7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9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4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2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4"/>
  </w:num>
  <w:num w:numId="4">
    <w:abstractNumId w:val="13"/>
  </w:num>
  <w:num w:numId="5">
    <w:abstractNumId w:val="1"/>
  </w:num>
  <w:num w:numId="6">
    <w:abstractNumId w:val="29"/>
  </w:num>
  <w:num w:numId="7">
    <w:abstractNumId w:val="25"/>
  </w:num>
  <w:num w:numId="8">
    <w:abstractNumId w:val="8"/>
  </w:num>
  <w:num w:numId="9">
    <w:abstractNumId w:val="5"/>
  </w:num>
  <w:num w:numId="10">
    <w:abstractNumId w:val="22"/>
  </w:num>
  <w:num w:numId="11">
    <w:abstractNumId w:val="21"/>
  </w:num>
  <w:num w:numId="12">
    <w:abstractNumId w:val="12"/>
  </w:num>
  <w:num w:numId="13">
    <w:abstractNumId w:val="15"/>
  </w:num>
  <w:num w:numId="14">
    <w:abstractNumId w:val="4"/>
  </w:num>
  <w:num w:numId="15">
    <w:abstractNumId w:val="33"/>
  </w:num>
  <w:num w:numId="16">
    <w:abstractNumId w:val="26"/>
  </w:num>
  <w:num w:numId="17">
    <w:abstractNumId w:val="36"/>
  </w:num>
  <w:num w:numId="18">
    <w:abstractNumId w:val="32"/>
  </w:num>
  <w:num w:numId="19">
    <w:abstractNumId w:val="27"/>
  </w:num>
  <w:num w:numId="20">
    <w:abstractNumId w:val="37"/>
  </w:num>
  <w:num w:numId="21">
    <w:abstractNumId w:val="30"/>
  </w:num>
  <w:num w:numId="22">
    <w:abstractNumId w:val="3"/>
  </w:num>
  <w:num w:numId="23">
    <w:abstractNumId w:val="14"/>
  </w:num>
  <w:num w:numId="24">
    <w:abstractNumId w:val="28"/>
  </w:num>
  <w:num w:numId="25">
    <w:abstractNumId w:val="2"/>
  </w:num>
  <w:num w:numId="26">
    <w:abstractNumId w:val="11"/>
  </w:num>
  <w:num w:numId="27">
    <w:abstractNumId w:val="19"/>
  </w:num>
  <w:num w:numId="28">
    <w:abstractNumId w:val="10"/>
  </w:num>
  <w:num w:numId="29">
    <w:abstractNumId w:val="20"/>
  </w:num>
  <w:num w:numId="30">
    <w:abstractNumId w:val="9"/>
  </w:num>
  <w:num w:numId="31">
    <w:abstractNumId w:val="9"/>
  </w:num>
  <w:num w:numId="32">
    <w:abstractNumId w:val="0"/>
  </w:num>
  <w:num w:numId="33">
    <w:abstractNumId w:val="31"/>
  </w:num>
  <w:num w:numId="34">
    <w:abstractNumId w:val="16"/>
  </w:num>
  <w:num w:numId="35">
    <w:abstractNumId w:val="24"/>
  </w:num>
  <w:num w:numId="36">
    <w:abstractNumId w:val="6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8"/>
  </w:num>
  <w:num w:numId="42">
    <w:abstractNumId w:val="10"/>
  </w:num>
  <w:num w:numId="43">
    <w:abstractNumId w:val="10"/>
  </w:num>
  <w:num w:numId="44">
    <w:abstractNumId w:val="2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17"/>
    <w:rsid w:val="00037A6A"/>
    <w:rsid w:val="000403B2"/>
    <w:rsid w:val="0004478B"/>
    <w:rsid w:val="0004678C"/>
    <w:rsid w:val="00066C09"/>
    <w:rsid w:val="00071F85"/>
    <w:rsid w:val="000A300F"/>
    <w:rsid w:val="000D2A91"/>
    <w:rsid w:val="000D3C26"/>
    <w:rsid w:val="00114DCF"/>
    <w:rsid w:val="00116E4D"/>
    <w:rsid w:val="00140276"/>
    <w:rsid w:val="00141FAC"/>
    <w:rsid w:val="0015473D"/>
    <w:rsid w:val="00163D08"/>
    <w:rsid w:val="00175F15"/>
    <w:rsid w:val="001A1183"/>
    <w:rsid w:val="001C1C1B"/>
    <w:rsid w:val="001C4A4C"/>
    <w:rsid w:val="001C6A2F"/>
    <w:rsid w:val="001D39F6"/>
    <w:rsid w:val="002000D8"/>
    <w:rsid w:val="0020552C"/>
    <w:rsid w:val="00213207"/>
    <w:rsid w:val="00226AC9"/>
    <w:rsid w:val="0024064F"/>
    <w:rsid w:val="00251D1F"/>
    <w:rsid w:val="002525EB"/>
    <w:rsid w:val="0025264B"/>
    <w:rsid w:val="00266980"/>
    <w:rsid w:val="002F1FF1"/>
    <w:rsid w:val="00335111"/>
    <w:rsid w:val="00346C0A"/>
    <w:rsid w:val="00364C6D"/>
    <w:rsid w:val="003775F0"/>
    <w:rsid w:val="00392140"/>
    <w:rsid w:val="00393D25"/>
    <w:rsid w:val="003B2BBE"/>
    <w:rsid w:val="003D0A38"/>
    <w:rsid w:val="004172B3"/>
    <w:rsid w:val="004348F1"/>
    <w:rsid w:val="00440039"/>
    <w:rsid w:val="00444096"/>
    <w:rsid w:val="00470CF4"/>
    <w:rsid w:val="004A11FD"/>
    <w:rsid w:val="004E59A5"/>
    <w:rsid w:val="004E5AB5"/>
    <w:rsid w:val="005129CB"/>
    <w:rsid w:val="00513F83"/>
    <w:rsid w:val="00544F4D"/>
    <w:rsid w:val="00554B87"/>
    <w:rsid w:val="005564F9"/>
    <w:rsid w:val="0055708C"/>
    <w:rsid w:val="00574A56"/>
    <w:rsid w:val="005B549C"/>
    <w:rsid w:val="005E5665"/>
    <w:rsid w:val="005E6A82"/>
    <w:rsid w:val="005F66C2"/>
    <w:rsid w:val="00601F37"/>
    <w:rsid w:val="00614324"/>
    <w:rsid w:val="00636685"/>
    <w:rsid w:val="00646262"/>
    <w:rsid w:val="006A27EE"/>
    <w:rsid w:val="006E2468"/>
    <w:rsid w:val="00756892"/>
    <w:rsid w:val="00776519"/>
    <w:rsid w:val="007A2173"/>
    <w:rsid w:val="007A58AE"/>
    <w:rsid w:val="007B302F"/>
    <w:rsid w:val="007B6C6A"/>
    <w:rsid w:val="007F113D"/>
    <w:rsid w:val="00806FD2"/>
    <w:rsid w:val="00860005"/>
    <w:rsid w:val="00892B7E"/>
    <w:rsid w:val="00894F61"/>
    <w:rsid w:val="008C3F56"/>
    <w:rsid w:val="00903717"/>
    <w:rsid w:val="009342C7"/>
    <w:rsid w:val="009366AB"/>
    <w:rsid w:val="00954DCF"/>
    <w:rsid w:val="00975368"/>
    <w:rsid w:val="009E4DBD"/>
    <w:rsid w:val="00A06443"/>
    <w:rsid w:val="00A35CDD"/>
    <w:rsid w:val="00AA7A13"/>
    <w:rsid w:val="00AC541B"/>
    <w:rsid w:val="00AC6214"/>
    <w:rsid w:val="00AD3F7F"/>
    <w:rsid w:val="00AE3732"/>
    <w:rsid w:val="00B543AF"/>
    <w:rsid w:val="00B61F0A"/>
    <w:rsid w:val="00BE5AF4"/>
    <w:rsid w:val="00C07751"/>
    <w:rsid w:val="00C71BDB"/>
    <w:rsid w:val="00C81439"/>
    <w:rsid w:val="00C975E1"/>
    <w:rsid w:val="00CB5FD3"/>
    <w:rsid w:val="00CC1354"/>
    <w:rsid w:val="00CE7D70"/>
    <w:rsid w:val="00D11C9E"/>
    <w:rsid w:val="00D16936"/>
    <w:rsid w:val="00D319EC"/>
    <w:rsid w:val="00D45886"/>
    <w:rsid w:val="00D6505A"/>
    <w:rsid w:val="00D6574A"/>
    <w:rsid w:val="00D73993"/>
    <w:rsid w:val="00D83DC0"/>
    <w:rsid w:val="00DC242D"/>
    <w:rsid w:val="00DD6756"/>
    <w:rsid w:val="00DF53DE"/>
    <w:rsid w:val="00E144AB"/>
    <w:rsid w:val="00E21EE9"/>
    <w:rsid w:val="00E34F7D"/>
    <w:rsid w:val="00E4227F"/>
    <w:rsid w:val="00E42BC3"/>
    <w:rsid w:val="00E703AA"/>
    <w:rsid w:val="00E76EFD"/>
    <w:rsid w:val="00E86A7B"/>
    <w:rsid w:val="00ED7762"/>
    <w:rsid w:val="00EE74D6"/>
    <w:rsid w:val="00F204F8"/>
    <w:rsid w:val="00F207E6"/>
    <w:rsid w:val="00F33E02"/>
    <w:rsid w:val="00F669BE"/>
    <w:rsid w:val="00F71A95"/>
    <w:rsid w:val="00F87DC3"/>
    <w:rsid w:val="00F9535D"/>
    <w:rsid w:val="00F96F10"/>
    <w:rsid w:val="00F97F7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B662"/>
  <w15:chartTrackingRefBased/>
  <w15:docId w15:val="{30110F70-058B-4FDC-8A1F-E35B9F94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paragraph" w:styleId="NormalWeb">
    <w:name w:val="Normal (Web)"/>
    <w:basedOn w:val="Normal"/>
    <w:uiPriority w:val="99"/>
    <w:semiHidden/>
    <w:unhideWhenUsed/>
    <w:rsid w:val="0024064F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473D"/>
  </w:style>
  <w:style w:type="character" w:customStyle="1" w:styleId="scxw649664">
    <w:name w:val="scxw649664"/>
    <w:basedOn w:val="DefaultParagraphFont"/>
    <w:rsid w:val="0015473D"/>
  </w:style>
  <w:style w:type="character" w:customStyle="1" w:styleId="eop">
    <w:name w:val="eop"/>
    <w:basedOn w:val="DefaultParagraphFont"/>
    <w:rsid w:val="0015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0D8B3-6454-4B1C-ACDA-36564F00C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4DEFC-11FE-4C1C-AE9D-7197343F7173}">
  <ds:schemaRefs>
    <ds:schemaRef ds:uri="http://schemas.microsoft.com/office/2006/metadata/properties"/>
    <ds:schemaRef ds:uri="http://schemas.microsoft.com/office/infopath/2007/PartnerControls"/>
    <ds:schemaRef ds:uri="59958b7b-9af4-4b11-b346-a714f39869d6"/>
    <ds:schemaRef ds:uri="598a69fa-da00-48cc-a1a8-c594806ae5ec"/>
  </ds:schemaRefs>
</ds:datastoreItem>
</file>

<file path=customXml/itemProps4.xml><?xml version="1.0" encoding="utf-8"?>
<ds:datastoreItem xmlns:ds="http://schemas.openxmlformats.org/officeDocument/2006/customXml" ds:itemID="{9ABBB34C-B0B3-4F4B-91A8-4164D1011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20</cp:revision>
  <cp:lastPrinted>2021-08-05T05:43:00Z</cp:lastPrinted>
  <dcterms:created xsi:type="dcterms:W3CDTF">2022-05-12T22:56:00Z</dcterms:created>
  <dcterms:modified xsi:type="dcterms:W3CDTF">2022-09-19T02:43:00Z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