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92E0" w14:textId="26DC6E05" w:rsidR="00AC541B" w:rsidRDefault="00843912" w:rsidP="00AC541B">
      <w:pPr>
        <w:pStyle w:val="Heading1"/>
      </w:pPr>
      <w:r>
        <w:t>Request access to case</w:t>
      </w:r>
    </w:p>
    <w:p w14:paraId="20F9428C" w14:textId="4B3F7B97" w:rsidR="00E4066B" w:rsidRPr="00E4066B" w:rsidRDefault="00E867F4" w:rsidP="00AB262A">
      <w:pPr>
        <w:pStyle w:val="12ptTabletext"/>
      </w:pPr>
      <w:r>
        <w:t>This User Guide outlines the process required to request access to a case</w:t>
      </w:r>
      <w:r w:rsidR="00A423B7">
        <w:t>,</w:t>
      </w:r>
      <w:r>
        <w:t xml:space="preserve"> </w:t>
      </w:r>
      <w:r w:rsidR="00A423B7">
        <w:t>which</w:t>
      </w:r>
      <w:r w:rsidR="00A423B7" w:rsidRPr="00A423B7">
        <w:t xml:space="preserve"> your account does not have access to</w:t>
      </w:r>
      <w:r w:rsidR="00A423B7">
        <w:t>,</w:t>
      </w:r>
      <w:r w:rsidR="00A423B7" w:rsidRPr="00A423B7">
        <w:t xml:space="preserve"> </w:t>
      </w:r>
      <w:r>
        <w:t xml:space="preserve">in the </w:t>
      </w:r>
      <w:r>
        <w:rPr>
          <w:b/>
          <w:bCs/>
        </w:rPr>
        <w:t>CMS Portal</w:t>
      </w:r>
      <w:r>
        <w:t xml:space="preserve">. </w:t>
      </w:r>
    </w:p>
    <w:tbl>
      <w:tblPr>
        <w:tblStyle w:val="TableGridLight"/>
        <w:tblW w:w="9917" w:type="dxa"/>
        <w:tblLayout w:type="fixed"/>
        <w:tblLook w:val="04A0" w:firstRow="1" w:lastRow="0" w:firstColumn="1" w:lastColumn="0" w:noHBand="0" w:noVBand="1"/>
      </w:tblPr>
      <w:tblGrid>
        <w:gridCol w:w="742"/>
        <w:gridCol w:w="3364"/>
        <w:gridCol w:w="5811"/>
      </w:tblGrid>
      <w:tr w:rsidR="00AB262A" w14:paraId="2AE8B8C1" w14:textId="77777777" w:rsidTr="00843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2" w:type="dxa"/>
          </w:tcPr>
          <w:p w14:paraId="5C5361A8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3364" w:type="dxa"/>
          </w:tcPr>
          <w:p w14:paraId="05D65269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5811" w:type="dxa"/>
          </w:tcPr>
          <w:p w14:paraId="0A243A99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AB262A" w14:paraId="117976FE" w14:textId="77777777" w:rsidTr="00843912">
        <w:tc>
          <w:tcPr>
            <w:tcW w:w="742" w:type="dxa"/>
          </w:tcPr>
          <w:p w14:paraId="3D048E4B" w14:textId="77777777" w:rsidR="00AB262A" w:rsidRDefault="00AB262A" w:rsidP="00AB262A">
            <w:pPr>
              <w:pStyle w:val="StepNum"/>
            </w:pPr>
          </w:p>
        </w:tc>
        <w:tc>
          <w:tcPr>
            <w:tcW w:w="3364" w:type="dxa"/>
          </w:tcPr>
          <w:p w14:paraId="72D3A657" w14:textId="1038260B" w:rsidR="00AB262A" w:rsidRPr="00213207" w:rsidRDefault="00AB262A" w:rsidP="00AB262A">
            <w:pPr>
              <w:pStyle w:val="12ptTabletext"/>
            </w:pPr>
            <w:r w:rsidRPr="00717250">
              <w:rPr>
                <w:szCs w:val="24"/>
              </w:rPr>
              <w:t>Log into the CMS Portal</w:t>
            </w:r>
          </w:p>
        </w:tc>
        <w:tc>
          <w:tcPr>
            <w:tcW w:w="5811" w:type="dxa"/>
          </w:tcPr>
          <w:p w14:paraId="551837F5" w14:textId="72E0B1B3" w:rsidR="00AB262A" w:rsidRDefault="00AB262A" w:rsidP="00AB262A">
            <w:pPr>
              <w:pStyle w:val="12ptTabletext"/>
            </w:pPr>
            <w:r w:rsidRPr="00717250">
              <w:t>The CMS Portal screen displays:</w:t>
            </w:r>
          </w:p>
          <w:p w14:paraId="3CA1424E" w14:textId="0EF2A256" w:rsidR="00AB262A" w:rsidRPr="00353510" w:rsidRDefault="00FD288E" w:rsidP="00FD288E">
            <w:pPr>
              <w:pStyle w:val="12ptTabletext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4A645C" wp14:editId="79F8C9DA">
                  <wp:extent cx="3290494" cy="3136602"/>
                  <wp:effectExtent l="0" t="0" r="5715" b="6985"/>
                  <wp:docPr id="24" name="Picture 24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76" cy="31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62A" w14:paraId="0E462171" w14:textId="77777777" w:rsidTr="00843912">
        <w:tc>
          <w:tcPr>
            <w:tcW w:w="742" w:type="dxa"/>
          </w:tcPr>
          <w:p w14:paraId="7BD69AC7" w14:textId="77777777" w:rsidR="00AB262A" w:rsidRDefault="00AB262A" w:rsidP="00AB262A">
            <w:pPr>
              <w:pStyle w:val="StepNum"/>
            </w:pPr>
          </w:p>
        </w:tc>
        <w:tc>
          <w:tcPr>
            <w:tcW w:w="3364" w:type="dxa"/>
          </w:tcPr>
          <w:p w14:paraId="2C9747A7" w14:textId="77777777" w:rsidR="00AB262A" w:rsidRDefault="00AB262A" w:rsidP="00AB262A">
            <w:pPr>
              <w:pStyle w:val="12ptTabletext"/>
              <w:rPr>
                <w:b/>
              </w:rPr>
            </w:pPr>
            <w:r>
              <w:t xml:space="preserve">Select the relevant </w:t>
            </w:r>
            <w:r>
              <w:rPr>
                <w:b/>
              </w:rPr>
              <w:t>jurisdiction:</w:t>
            </w:r>
          </w:p>
          <w:p w14:paraId="72FCC072" w14:textId="1AD44A50" w:rsidR="00AB262A" w:rsidRDefault="00F9651F" w:rsidP="00AB262A">
            <w:pPr>
              <w:pStyle w:val="12ptTabletext"/>
            </w:pPr>
            <w:r w:rsidRPr="00F9651F">
              <w:rPr>
                <w:noProof/>
              </w:rPr>
              <w:drawing>
                <wp:inline distT="0" distB="0" distL="0" distR="0" wp14:anchorId="5D33AABD" wp14:editId="27AAE71D">
                  <wp:extent cx="1906437" cy="471159"/>
                  <wp:effectExtent l="0" t="0" r="0" b="5715"/>
                  <wp:docPr id="26" name="Picture 16" descr="Magistrates' Court of Victoria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E150C-1EEF-44B5-BC1E-6602E626D4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6" descr="Magistrates' Court of Victoria button">
                            <a:extLst>
                              <a:ext uri="{FF2B5EF4-FFF2-40B4-BE49-F238E27FC236}">
                                <a16:creationId xmlns:a16="http://schemas.microsoft.com/office/drawing/2014/main" id="{552E150C-1EEF-44B5-BC1E-6602E626D4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04" cy="47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29E79378" w14:textId="77777777" w:rsidR="00AB262A" w:rsidRDefault="00AB262A" w:rsidP="00AB262A">
            <w:pPr>
              <w:pStyle w:val="12ptTabletext"/>
            </w:pPr>
            <w:r>
              <w:t xml:space="preserve">Select the relevant </w:t>
            </w:r>
            <w:r w:rsidRPr="00AB262A">
              <w:rPr>
                <w:b/>
                <w:bCs/>
              </w:rPr>
              <w:t>Case Type</w:t>
            </w:r>
            <w:r>
              <w:t>:</w:t>
            </w:r>
          </w:p>
          <w:p w14:paraId="656FD4DD" w14:textId="697638D7" w:rsidR="00AB262A" w:rsidRPr="00AB262A" w:rsidRDefault="00F9651F" w:rsidP="00AB262A">
            <w:pPr>
              <w:pStyle w:val="12ptTabletext"/>
            </w:pPr>
            <w:r w:rsidRPr="00F9651F">
              <w:rPr>
                <w:noProof/>
              </w:rPr>
              <w:drawing>
                <wp:inline distT="0" distB="0" distL="0" distR="0" wp14:anchorId="776F7628" wp14:editId="422C213C">
                  <wp:extent cx="1066855" cy="546128"/>
                  <wp:effectExtent l="0" t="0" r="0" b="6350"/>
                  <wp:docPr id="27" name="Picture 27" descr="CIVIL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IVIL button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55" cy="54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62A" w14:paraId="68CAFABB" w14:textId="77777777" w:rsidTr="00843912">
        <w:tc>
          <w:tcPr>
            <w:tcW w:w="742" w:type="dxa"/>
          </w:tcPr>
          <w:p w14:paraId="337DA8E5" w14:textId="77777777" w:rsidR="00AB262A" w:rsidRDefault="00AB262A" w:rsidP="00AB262A">
            <w:pPr>
              <w:pStyle w:val="StepNum"/>
            </w:pPr>
          </w:p>
        </w:tc>
        <w:tc>
          <w:tcPr>
            <w:tcW w:w="3364" w:type="dxa"/>
          </w:tcPr>
          <w:p w14:paraId="327FB463" w14:textId="77777777" w:rsidR="00AB262A" w:rsidRDefault="00AB262A" w:rsidP="00AB262A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REQUEST CASE ACCESS</w:t>
            </w:r>
          </w:p>
          <w:p w14:paraId="76C51F8C" w14:textId="2532CF22" w:rsidR="00AB262A" w:rsidRPr="00AB262A" w:rsidRDefault="00326E39" w:rsidP="00AB262A">
            <w:pPr>
              <w:pStyle w:val="12ptTabletext"/>
              <w:rPr>
                <w:b/>
                <w:bCs/>
              </w:rPr>
            </w:pPr>
            <w:r w:rsidRPr="00326E39">
              <w:rPr>
                <w:b/>
                <w:bCs/>
                <w:noProof/>
              </w:rPr>
              <w:drawing>
                <wp:inline distT="0" distB="0" distL="0" distR="0" wp14:anchorId="29410DAA" wp14:editId="348B6776">
                  <wp:extent cx="1066855" cy="546128"/>
                  <wp:effectExtent l="0" t="0" r="0" b="6350"/>
                  <wp:docPr id="225" name="Picture 18" descr="REQUEST CASE ACCESS button&#10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60FAF2-6F43-4FC6-9CD7-F1172D1425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18" descr="REQUEST CASE ACCESS button&#10;">
                            <a:extLst>
                              <a:ext uri="{FF2B5EF4-FFF2-40B4-BE49-F238E27FC236}">
                                <a16:creationId xmlns:a16="http://schemas.microsoft.com/office/drawing/2014/main" id="{E560FAF2-6F43-4FC6-9CD7-F1172D1425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55" cy="54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305063C6" w14:textId="1FC7625A" w:rsidR="00AB262A" w:rsidRDefault="00AB262A" w:rsidP="00AB262A">
            <w:pPr>
              <w:pStyle w:val="12ptTabletext"/>
            </w:pPr>
            <w:bookmarkStart w:id="0" w:name="_Hlk107323505"/>
            <w:r>
              <w:t xml:space="preserve">The </w:t>
            </w:r>
            <w:r>
              <w:rPr>
                <w:b/>
                <w:bCs/>
              </w:rPr>
              <w:t xml:space="preserve">Case Access Search </w:t>
            </w:r>
            <w:r>
              <w:t>screen displays</w:t>
            </w:r>
            <w:bookmarkEnd w:id="0"/>
            <w:r>
              <w:t>:</w:t>
            </w:r>
          </w:p>
          <w:p w14:paraId="03582D35" w14:textId="01D82190" w:rsidR="00AB262A" w:rsidRPr="00AB262A" w:rsidRDefault="00326E39" w:rsidP="00AB262A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B8C37F9" wp14:editId="4492818E">
                  <wp:extent cx="3552825" cy="1693545"/>
                  <wp:effectExtent l="0" t="0" r="9525" b="1905"/>
                  <wp:docPr id="226" name="Picture 226" descr="Case Access Search screen with Search and Clear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 descr="Case Access Search screen with Search and Clear buttons. 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16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F61C2" w14:textId="77777777" w:rsidR="00FE4D3E" w:rsidRDefault="00FE4D3E">
      <w:r>
        <w:br w:type="page"/>
      </w:r>
    </w:p>
    <w:tbl>
      <w:tblPr>
        <w:tblStyle w:val="QRGtable"/>
        <w:tblW w:w="9917" w:type="dxa"/>
        <w:tblLayout w:type="fixed"/>
        <w:tblLook w:val="04A0" w:firstRow="1" w:lastRow="0" w:firstColumn="1" w:lastColumn="0" w:noHBand="0" w:noVBand="1"/>
      </w:tblPr>
      <w:tblGrid>
        <w:gridCol w:w="742"/>
        <w:gridCol w:w="3424"/>
        <w:gridCol w:w="1150"/>
        <w:gridCol w:w="4601"/>
      </w:tblGrid>
      <w:tr w:rsidR="00FE4D3E" w14:paraId="25C958A6" w14:textId="77777777" w:rsidTr="00DA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60"/>
        </w:trPr>
        <w:tc>
          <w:tcPr>
            <w:tcW w:w="731" w:type="dxa"/>
          </w:tcPr>
          <w:p w14:paraId="070E2F4E" w14:textId="082C8856" w:rsidR="00FE4D3E" w:rsidRDefault="00FE4D3E" w:rsidP="00FE4D3E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375" w:type="dxa"/>
          </w:tcPr>
          <w:p w14:paraId="638F67D0" w14:textId="1B4311C2" w:rsidR="00FE4D3E" w:rsidRDefault="00FE4D3E" w:rsidP="00FE4D3E">
            <w:pPr>
              <w:pStyle w:val="TableHeader"/>
              <w:rPr>
                <w:color w:val="005C46"/>
              </w:rPr>
            </w:pPr>
            <w:r>
              <w:t>Action</w:t>
            </w:r>
          </w:p>
        </w:tc>
        <w:tc>
          <w:tcPr>
            <w:tcW w:w="5670" w:type="dxa"/>
            <w:gridSpan w:val="2"/>
          </w:tcPr>
          <w:p w14:paraId="4639784F" w14:textId="3655E9F0" w:rsidR="00FE4D3E" w:rsidRDefault="00FE4D3E" w:rsidP="00FE4D3E">
            <w:pPr>
              <w:pStyle w:val="TableHeader"/>
            </w:pPr>
            <w:r>
              <w:t>Result</w:t>
            </w:r>
          </w:p>
        </w:tc>
      </w:tr>
      <w:tr w:rsidR="00AB262A" w14:paraId="6DE20A9A" w14:textId="77777777" w:rsidTr="00DA61D6">
        <w:trPr>
          <w:trHeight w:val="5799"/>
        </w:trPr>
        <w:tc>
          <w:tcPr>
            <w:tcW w:w="731" w:type="dxa"/>
          </w:tcPr>
          <w:p w14:paraId="4E01C5C7" w14:textId="77777777" w:rsidR="00AB262A" w:rsidRDefault="00AB262A" w:rsidP="00AB262A">
            <w:pPr>
              <w:pStyle w:val="StepNum"/>
            </w:pPr>
          </w:p>
        </w:tc>
        <w:tc>
          <w:tcPr>
            <w:tcW w:w="9045" w:type="dxa"/>
            <w:gridSpan w:val="3"/>
          </w:tcPr>
          <w:p w14:paraId="35A9DA1F" w14:textId="67F2EE31" w:rsidR="00AB262A" w:rsidRPr="00E66149" w:rsidRDefault="00AB262A" w:rsidP="00AB262A">
            <w:pPr>
              <w:pStyle w:val="12ptTabletext"/>
            </w:pPr>
            <w:r>
              <w:t>Enter at least one search criteria into the displayed fields:</w:t>
            </w:r>
          </w:p>
          <w:tbl>
            <w:tblPr>
              <w:tblStyle w:val="TableGridLight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558"/>
              <w:gridCol w:w="6232"/>
            </w:tblGrid>
            <w:tr w:rsidR="00AB262A" w14:paraId="33DF6ECC" w14:textId="77777777" w:rsidTr="005F27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3"/>
              </w:trPr>
              <w:tc>
                <w:tcPr>
                  <w:tcW w:w="8790" w:type="dxa"/>
                  <w:gridSpan w:val="2"/>
                </w:tcPr>
                <w:p w14:paraId="50219860" w14:textId="55094E14" w:rsidR="00AB262A" w:rsidRDefault="00AB262A" w:rsidP="00AB262A">
                  <w:pPr>
                    <w:pStyle w:val="NTPanel"/>
                  </w:pPr>
                  <w:r>
                    <w:t>PANEL:  Case Access Search</w:t>
                  </w:r>
                </w:p>
              </w:tc>
            </w:tr>
            <w:tr w:rsidR="00AB262A" w14:paraId="2F01BB28" w14:textId="77777777" w:rsidTr="005F2771">
              <w:trPr>
                <w:trHeight w:val="503"/>
              </w:trPr>
              <w:tc>
                <w:tcPr>
                  <w:tcW w:w="2558" w:type="dxa"/>
                  <w:shd w:val="clear" w:color="auto" w:fill="EEF7F9" w:themeFill="accent3"/>
                </w:tcPr>
                <w:p w14:paraId="1DAA4C5F" w14:textId="776F13C9" w:rsidR="00AB262A" w:rsidRDefault="00AB262A" w:rsidP="00AB262A">
                  <w:pPr>
                    <w:pStyle w:val="NTHeader"/>
                  </w:pPr>
                  <w:r>
                    <w:t>In this field …</w:t>
                  </w:r>
                </w:p>
              </w:tc>
              <w:tc>
                <w:tcPr>
                  <w:tcW w:w="6232" w:type="dxa"/>
                  <w:shd w:val="clear" w:color="auto" w:fill="EEF7F9" w:themeFill="accent3"/>
                </w:tcPr>
                <w:p w14:paraId="29409E32" w14:textId="023A6630" w:rsidR="00AB262A" w:rsidRDefault="00AB262A" w:rsidP="00AB262A">
                  <w:pPr>
                    <w:pStyle w:val="NTHeader"/>
                  </w:pPr>
                  <w:r>
                    <w:t>Provide this information …</w:t>
                  </w:r>
                </w:p>
              </w:tc>
            </w:tr>
            <w:tr w:rsidR="00AB262A" w14:paraId="30084753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653B8E40" w14:textId="5892BA67" w:rsidR="00AB262A" w:rsidRDefault="00AB262A" w:rsidP="00AB262A">
                  <w:pPr>
                    <w:pStyle w:val="12ptTabletext"/>
                  </w:pPr>
                  <w:bookmarkStart w:id="1" w:name="_Hlk107323569"/>
                  <w:bookmarkStart w:id="2" w:name="_Hlk107323578"/>
                  <w:r>
                    <w:t>Court Location</w:t>
                  </w:r>
                  <w:bookmarkEnd w:id="1"/>
                </w:p>
              </w:tc>
              <w:tc>
                <w:tcPr>
                  <w:tcW w:w="6232" w:type="dxa"/>
                </w:tcPr>
                <w:p w14:paraId="38CD1E18" w14:textId="2B3A2733" w:rsidR="00AB262A" w:rsidRPr="00AB262A" w:rsidRDefault="00AB262A" w:rsidP="00AB262A">
                  <w:pPr>
                    <w:pStyle w:val="12ptTabletext"/>
                    <w:rPr>
                      <w:b/>
                      <w:bCs/>
                    </w:rPr>
                  </w:pPr>
                  <w:bookmarkStart w:id="3" w:name="_Hlk107323635"/>
                  <w:r>
                    <w:t xml:space="preserve">Select the relevant </w:t>
                  </w:r>
                  <w:r>
                    <w:rPr>
                      <w:b/>
                      <w:bCs/>
                    </w:rPr>
                    <w:t>Court Location</w:t>
                  </w:r>
                  <w:bookmarkEnd w:id="3"/>
                </w:p>
              </w:tc>
            </w:tr>
            <w:tr w:rsidR="00AB262A" w14:paraId="2956DCB2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43E4723A" w14:textId="1A830188" w:rsidR="00AB262A" w:rsidRPr="00AB262A" w:rsidRDefault="00AB262A" w:rsidP="00AB262A">
                  <w:pPr>
                    <w:pStyle w:val="12ptTabletext"/>
                  </w:pPr>
                  <w:r>
                    <w:t>Case Number</w:t>
                  </w:r>
                </w:p>
              </w:tc>
              <w:tc>
                <w:tcPr>
                  <w:tcW w:w="6232" w:type="dxa"/>
                </w:tcPr>
                <w:p w14:paraId="2DFEF702" w14:textId="1175AE68" w:rsidR="00AB262A" w:rsidRPr="00AB262A" w:rsidRDefault="00AB262A" w:rsidP="00AB262A">
                  <w:pPr>
                    <w:pStyle w:val="12ptTabletext"/>
                    <w:rPr>
                      <w:b/>
                      <w:bCs/>
                    </w:rPr>
                  </w:pPr>
                  <w:bookmarkStart w:id="4" w:name="_Hlk107323650"/>
                  <w:r>
                    <w:t xml:space="preserve">Type the relevant </w:t>
                  </w:r>
                  <w:r>
                    <w:rPr>
                      <w:b/>
                      <w:bCs/>
                    </w:rPr>
                    <w:t>Case Number</w:t>
                  </w:r>
                  <w:bookmarkEnd w:id="4"/>
                </w:p>
              </w:tc>
            </w:tr>
            <w:tr w:rsidR="00AB262A" w14:paraId="125FC158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4A13C621" w14:textId="24CE3CCF" w:rsidR="00AB262A" w:rsidRDefault="00AB262A" w:rsidP="00AB262A">
                  <w:pPr>
                    <w:pStyle w:val="12ptTabletext"/>
                  </w:pPr>
                  <w:r>
                    <w:t>Last Name</w:t>
                  </w:r>
                </w:p>
              </w:tc>
              <w:tc>
                <w:tcPr>
                  <w:tcW w:w="6232" w:type="dxa"/>
                </w:tcPr>
                <w:p w14:paraId="73A4BFD2" w14:textId="3BEA9480" w:rsidR="00AB262A" w:rsidRPr="00AB262A" w:rsidRDefault="00AB262A" w:rsidP="00AB262A">
                  <w:pPr>
                    <w:pStyle w:val="12ptTabletext"/>
                  </w:pPr>
                  <w:bookmarkStart w:id="5" w:name="_Hlk107323662"/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Last Name </w:t>
                  </w:r>
                  <w:r>
                    <w:t>of the relevant party</w:t>
                  </w:r>
                  <w:bookmarkEnd w:id="5"/>
                  <w:r>
                    <w:t>.</w:t>
                  </w:r>
                </w:p>
              </w:tc>
            </w:tr>
            <w:tr w:rsidR="00AB262A" w14:paraId="1A7ABF67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14596E62" w14:textId="2368EBBD" w:rsidR="00AB262A" w:rsidRDefault="00AB262A" w:rsidP="00AB262A">
                  <w:pPr>
                    <w:pStyle w:val="12ptTabletext"/>
                  </w:pPr>
                  <w:r>
                    <w:t>First Name</w:t>
                  </w:r>
                </w:p>
              </w:tc>
              <w:tc>
                <w:tcPr>
                  <w:tcW w:w="6232" w:type="dxa"/>
                </w:tcPr>
                <w:p w14:paraId="45EC6F68" w14:textId="1B1FF5FF" w:rsidR="00AB262A" w:rsidRPr="00AB262A" w:rsidRDefault="00AB262A" w:rsidP="00AB262A">
                  <w:pPr>
                    <w:pStyle w:val="12ptTabletext"/>
                  </w:pPr>
                  <w:bookmarkStart w:id="6" w:name="_Hlk107323670"/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First Name </w:t>
                  </w:r>
                  <w:r>
                    <w:t>of the relevant party.</w:t>
                  </w:r>
                  <w:bookmarkEnd w:id="6"/>
                </w:p>
              </w:tc>
            </w:tr>
            <w:tr w:rsidR="00AB262A" w14:paraId="77B4823A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0DC95059" w14:textId="5DFE0FAC" w:rsidR="00AB262A" w:rsidRDefault="00AB262A" w:rsidP="00AB262A">
                  <w:pPr>
                    <w:pStyle w:val="12ptTabletext"/>
                  </w:pPr>
                  <w:r>
                    <w:t>Case Type</w:t>
                  </w:r>
                </w:p>
              </w:tc>
              <w:tc>
                <w:tcPr>
                  <w:tcW w:w="6232" w:type="dxa"/>
                </w:tcPr>
                <w:p w14:paraId="7F1C31EE" w14:textId="6D67B92C" w:rsidR="00AB262A" w:rsidRPr="00AB262A" w:rsidRDefault="00AB262A" w:rsidP="00AB262A">
                  <w:pPr>
                    <w:pStyle w:val="12ptTabletext"/>
                  </w:pPr>
                  <w:bookmarkStart w:id="7" w:name="_Hlk107323679"/>
                  <w:r>
                    <w:t xml:space="preserve">Select the relevant </w:t>
                  </w:r>
                  <w:r>
                    <w:rPr>
                      <w:b/>
                      <w:bCs/>
                    </w:rPr>
                    <w:t>Case Type</w:t>
                  </w:r>
                  <w:bookmarkEnd w:id="7"/>
                </w:p>
              </w:tc>
            </w:tr>
            <w:tr w:rsidR="00AB262A" w14:paraId="7481972D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4CC38F39" w14:textId="1F53B153" w:rsidR="00AB262A" w:rsidRDefault="00AB262A" w:rsidP="00AB262A">
                  <w:pPr>
                    <w:pStyle w:val="12ptTabletext"/>
                  </w:pPr>
                  <w:r>
                    <w:t>Organisation Name</w:t>
                  </w:r>
                </w:p>
              </w:tc>
              <w:tc>
                <w:tcPr>
                  <w:tcW w:w="6232" w:type="dxa"/>
                </w:tcPr>
                <w:p w14:paraId="055A4E7C" w14:textId="3CACA8CE" w:rsidR="00AB262A" w:rsidRPr="00FE4D3E" w:rsidRDefault="00AB262A" w:rsidP="00AB262A">
                  <w:pPr>
                    <w:pStyle w:val="12ptTabletext"/>
                  </w:pPr>
                  <w:bookmarkStart w:id="8" w:name="_Hlk107323728"/>
                  <w:r>
                    <w:t xml:space="preserve">Type </w:t>
                  </w:r>
                  <w:r w:rsidR="00FE4D3E">
                    <w:t>the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Organisation Name</w:t>
                  </w:r>
                  <w:bookmarkEnd w:id="8"/>
                  <w:r w:rsidR="00FE4D3E">
                    <w:rPr>
                      <w:b/>
                      <w:bCs/>
                    </w:rPr>
                    <w:t xml:space="preserve"> </w:t>
                  </w:r>
                  <w:r w:rsidR="00FE4D3E">
                    <w:t>of the relevant party.</w:t>
                  </w:r>
                </w:p>
              </w:tc>
            </w:tr>
            <w:tr w:rsidR="00AB262A" w14:paraId="594F963B" w14:textId="77777777" w:rsidTr="005F2771">
              <w:trPr>
                <w:trHeight w:val="503"/>
              </w:trPr>
              <w:tc>
                <w:tcPr>
                  <w:tcW w:w="2558" w:type="dxa"/>
                </w:tcPr>
                <w:p w14:paraId="3FF59419" w14:textId="4F357C8D" w:rsidR="00AB262A" w:rsidRDefault="00AB262A" w:rsidP="00AB262A">
                  <w:pPr>
                    <w:pStyle w:val="12ptTabletext"/>
                  </w:pPr>
                  <w:r>
                    <w:t>Trading as Name</w:t>
                  </w:r>
                </w:p>
              </w:tc>
              <w:tc>
                <w:tcPr>
                  <w:tcW w:w="6232" w:type="dxa"/>
                </w:tcPr>
                <w:p w14:paraId="4B3F5FEB" w14:textId="762B9FB3" w:rsidR="00AB262A" w:rsidRDefault="00AB262A" w:rsidP="00AB262A">
                  <w:pPr>
                    <w:pStyle w:val="12ptTabletext"/>
                  </w:pPr>
                  <w:bookmarkStart w:id="9" w:name="_Hlk107323689"/>
                  <w:r>
                    <w:t xml:space="preserve">Type the </w:t>
                  </w:r>
                  <w:r w:rsidR="00FE4D3E">
                    <w:rPr>
                      <w:b/>
                      <w:bCs/>
                    </w:rPr>
                    <w:t xml:space="preserve">Trading Name </w:t>
                  </w:r>
                  <w:r w:rsidR="00FE4D3E">
                    <w:t>of the relevant party</w:t>
                  </w:r>
                  <w:bookmarkEnd w:id="9"/>
                  <w:r w:rsidR="00FE4D3E">
                    <w:t>.</w:t>
                  </w:r>
                </w:p>
              </w:tc>
            </w:tr>
            <w:bookmarkEnd w:id="2"/>
          </w:tbl>
          <w:p w14:paraId="5992C024" w14:textId="7BCC545F" w:rsidR="00AB262A" w:rsidRDefault="00AB262A" w:rsidP="00AB262A">
            <w:pPr>
              <w:pStyle w:val="12ptTabletext"/>
            </w:pPr>
          </w:p>
        </w:tc>
      </w:tr>
      <w:tr w:rsidR="00843912" w14:paraId="04D60B0D" w14:textId="77777777" w:rsidTr="00DA61D6">
        <w:trPr>
          <w:trHeight w:val="2110"/>
        </w:trPr>
        <w:tc>
          <w:tcPr>
            <w:tcW w:w="731" w:type="dxa"/>
            <w:vMerge w:val="restart"/>
          </w:tcPr>
          <w:p w14:paraId="13BDBADF" w14:textId="77777777" w:rsidR="00843912" w:rsidRDefault="00843912" w:rsidP="00AB262A">
            <w:pPr>
              <w:pStyle w:val="StepNum"/>
            </w:pPr>
          </w:p>
        </w:tc>
        <w:tc>
          <w:tcPr>
            <w:tcW w:w="3375" w:type="dxa"/>
            <w:vMerge w:val="restart"/>
          </w:tcPr>
          <w:p w14:paraId="4081E1EF" w14:textId="77777777" w:rsidR="00843912" w:rsidRDefault="00843912" w:rsidP="00AB262A">
            <w:pPr>
              <w:pStyle w:val="12ptTabletext"/>
              <w:rPr>
                <w:b/>
                <w:bCs/>
              </w:rPr>
            </w:pPr>
            <w:r>
              <w:t xml:space="preserve">Select:  </w:t>
            </w:r>
            <w:r>
              <w:rPr>
                <w:b/>
                <w:bCs/>
              </w:rPr>
              <w:t>I’m not a robot</w:t>
            </w:r>
          </w:p>
          <w:p w14:paraId="009DF377" w14:textId="43045DB4" w:rsidR="00843912" w:rsidRDefault="00843912" w:rsidP="00AB262A">
            <w:pPr>
              <w:pStyle w:val="12ptTabletext"/>
              <w:rPr>
                <w:b/>
                <w:bCs/>
              </w:rPr>
            </w:pPr>
            <w:r w:rsidRPr="00F318E2">
              <w:rPr>
                <w:b/>
                <w:bCs/>
                <w:noProof/>
              </w:rPr>
              <w:drawing>
                <wp:inline distT="0" distB="0" distL="0" distR="0" wp14:anchorId="1A739068" wp14:editId="574674B5">
                  <wp:extent cx="1409700" cy="369085"/>
                  <wp:effectExtent l="0" t="0" r="0" b="0"/>
                  <wp:docPr id="20" name="Picture 20" descr="reCaptcha test asking if user is a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reCaptcha test asking if user is a robot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334" cy="37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84F9B" w14:textId="7D783602" w:rsidR="00843912" w:rsidRDefault="00843912" w:rsidP="00AB262A">
            <w:pPr>
              <w:pStyle w:val="12ptTabletext"/>
            </w:pPr>
            <w:r>
              <w:t>Select all images matching the request. Example:</w:t>
            </w:r>
          </w:p>
          <w:p w14:paraId="2D42EECE" w14:textId="6AC85ABD" w:rsidR="00843912" w:rsidRPr="00C31A98" w:rsidRDefault="00843912" w:rsidP="00AB262A">
            <w:pPr>
              <w:pStyle w:val="12ptTabletext"/>
            </w:pPr>
            <w:r w:rsidRPr="005F2771">
              <w:rPr>
                <w:noProof/>
              </w:rPr>
              <w:drawing>
                <wp:inline distT="0" distB="0" distL="0" distR="0" wp14:anchorId="234DF49B" wp14:editId="48E7AE30">
                  <wp:extent cx="1402080" cy="1863418"/>
                  <wp:effectExtent l="0" t="0" r="7620" b="3810"/>
                  <wp:docPr id="7" name="Picture 7" descr="Screenshot of reCAPT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creenshot of reCAPTCHA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46" cy="190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B1BB7" w14:textId="72FF08C5" w:rsidR="00843912" w:rsidRDefault="00843912" w:rsidP="00AB262A">
            <w:pPr>
              <w:pStyle w:val="12ptTabletext"/>
              <w:rPr>
                <w:b/>
                <w:bCs/>
              </w:rPr>
            </w:pPr>
            <w:r w:rsidRPr="00F318E2">
              <w:t>Click:</w:t>
            </w:r>
            <w:r>
              <w:rPr>
                <w:b/>
                <w:bCs/>
              </w:rPr>
              <w:t xml:space="preserve">  Search</w:t>
            </w:r>
          </w:p>
          <w:p w14:paraId="70B6B97A" w14:textId="4536F371" w:rsidR="00843912" w:rsidRPr="000E172F" w:rsidRDefault="000E172F" w:rsidP="000E172F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77BF3E" wp14:editId="1F397756">
                  <wp:extent cx="759124" cy="391806"/>
                  <wp:effectExtent l="0" t="0" r="3175" b="8255"/>
                  <wp:docPr id="4" name="Picture 4" descr="Sear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arch ico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0" cy="39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4580BFCC" w14:textId="31FD4E3D" w:rsidR="00843912" w:rsidRDefault="00843912" w:rsidP="00AB262A">
            <w:pPr>
              <w:pStyle w:val="12ptTabletext"/>
            </w:pPr>
            <w:r>
              <w:t>Results matching the search criteria display:</w:t>
            </w:r>
          </w:p>
          <w:p w14:paraId="2CF66D90" w14:textId="363DA302" w:rsidR="00843912" w:rsidRDefault="000E172F" w:rsidP="00AB262A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559CCF7" wp14:editId="5A5AF727">
                  <wp:extent cx="3398808" cy="836346"/>
                  <wp:effectExtent l="0" t="0" r="0" b="1905"/>
                  <wp:docPr id="3" name="Picture 3" descr="Partial screenshot of result from case access search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artial screenshot of result from case access search. 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331" cy="83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912" w14:paraId="3FC64664" w14:textId="77777777" w:rsidTr="00DA61D6">
        <w:tc>
          <w:tcPr>
            <w:tcW w:w="731" w:type="dxa"/>
            <w:vMerge/>
          </w:tcPr>
          <w:p w14:paraId="58E3BA77" w14:textId="77777777" w:rsidR="00843912" w:rsidRDefault="00843912" w:rsidP="00843912">
            <w:pPr>
              <w:pStyle w:val="StepNum"/>
            </w:pPr>
          </w:p>
        </w:tc>
        <w:tc>
          <w:tcPr>
            <w:tcW w:w="3375" w:type="dxa"/>
            <w:vMerge/>
            <w:tcBorders>
              <w:bottom w:val="single" w:sz="4" w:space="0" w:color="BFBFBF" w:themeColor="background1" w:themeShade="BF"/>
            </w:tcBorders>
          </w:tcPr>
          <w:p w14:paraId="33755141" w14:textId="77777777" w:rsidR="00843912" w:rsidRDefault="00843912" w:rsidP="00843912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1556A506" w14:textId="58606F4A" w:rsidR="00843912" w:rsidRDefault="00843912" w:rsidP="00843912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069A612C" wp14:editId="55ECA83D">
                      <wp:extent cx="467995" cy="467995"/>
                      <wp:effectExtent l="19050" t="19050" r="27305" b="27305"/>
                      <wp:docPr id="5" name="Group 5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9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061AABD" id="Group 5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">
                      <v:oval id="Oval 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">
                        <v:imagedata r:id="rId22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6BB0547" w14:textId="64E6E71B" w:rsidR="00843912" w:rsidRDefault="00843912" w:rsidP="00843912">
            <w:pPr>
              <w:pStyle w:val="12ptTabletext"/>
            </w:pPr>
            <w:r w:rsidRPr="00393D25">
              <w:rPr>
                <w:b/>
                <w:bCs/>
                <w:color w:val="4A5E18" w:themeColor="accent6" w:themeShade="BF"/>
              </w:rPr>
              <w:t>Hint</w:t>
            </w:r>
            <w:r w:rsidRPr="00393D25">
              <w:rPr>
                <w:color w:val="4A5E18" w:themeColor="accent6" w:themeShade="BF"/>
              </w:rPr>
              <w:t>:</w:t>
            </w:r>
            <w:r w:rsidRPr="00393D25">
              <w:t xml:space="preserve"> </w:t>
            </w:r>
            <w:r w:rsidRPr="00393D25">
              <w:br/>
            </w:r>
            <w:r>
              <w:t>If the relevant case does not appear in the search results, return to step 4 and refine your search criteria.</w:t>
            </w:r>
          </w:p>
        </w:tc>
      </w:tr>
    </w:tbl>
    <w:p w14:paraId="56A8FE5F" w14:textId="77777777" w:rsidR="00C31A98" w:rsidRDefault="00C31A98">
      <w:r>
        <w:br w:type="page"/>
      </w:r>
    </w:p>
    <w:tbl>
      <w:tblPr>
        <w:tblStyle w:val="QRGtable"/>
        <w:tblW w:w="9917" w:type="dxa"/>
        <w:tblLayout w:type="fixed"/>
        <w:tblLook w:val="04A0" w:firstRow="1" w:lastRow="0" w:firstColumn="1" w:lastColumn="0" w:noHBand="0" w:noVBand="1"/>
      </w:tblPr>
      <w:tblGrid>
        <w:gridCol w:w="741"/>
        <w:gridCol w:w="1123"/>
        <w:gridCol w:w="2301"/>
        <w:gridCol w:w="5752"/>
      </w:tblGrid>
      <w:tr w:rsidR="00C31A98" w14:paraId="1D61C392" w14:textId="77777777" w:rsidTr="00DA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31" w:type="dxa"/>
          </w:tcPr>
          <w:p w14:paraId="2CCE1BA9" w14:textId="6D0CDA9F" w:rsidR="00C31A98" w:rsidRDefault="00C31A98" w:rsidP="00C31A98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375" w:type="dxa"/>
            <w:gridSpan w:val="2"/>
          </w:tcPr>
          <w:p w14:paraId="7A07F723" w14:textId="1B151F24" w:rsidR="00C31A98" w:rsidRDefault="00C31A98" w:rsidP="00C31A98">
            <w:pPr>
              <w:pStyle w:val="TableHeader"/>
            </w:pPr>
            <w:r>
              <w:t>Action</w:t>
            </w:r>
          </w:p>
        </w:tc>
        <w:tc>
          <w:tcPr>
            <w:tcW w:w="5670" w:type="dxa"/>
          </w:tcPr>
          <w:p w14:paraId="1EA0E444" w14:textId="3CAF75A4" w:rsidR="00C31A98" w:rsidRDefault="00C31A98" w:rsidP="00C31A98">
            <w:pPr>
              <w:pStyle w:val="TableHeader"/>
            </w:pPr>
            <w:r>
              <w:t>Result</w:t>
            </w:r>
          </w:p>
        </w:tc>
      </w:tr>
      <w:tr w:rsidR="00F318E2" w14:paraId="28FC95BA" w14:textId="77777777" w:rsidTr="00DA61D6">
        <w:tc>
          <w:tcPr>
            <w:tcW w:w="731" w:type="dxa"/>
          </w:tcPr>
          <w:p w14:paraId="2272AE1E" w14:textId="77777777" w:rsidR="00F318E2" w:rsidRDefault="00F318E2" w:rsidP="00F318E2">
            <w:pPr>
              <w:pStyle w:val="StepNum"/>
            </w:pPr>
          </w:p>
        </w:tc>
        <w:tc>
          <w:tcPr>
            <w:tcW w:w="3375" w:type="dxa"/>
            <w:gridSpan w:val="2"/>
          </w:tcPr>
          <w:p w14:paraId="25CD10FE" w14:textId="77777777" w:rsidR="005A5C7A" w:rsidRDefault="005A5C7A" w:rsidP="00F318E2">
            <w:pPr>
              <w:pStyle w:val="12ptTabletext"/>
              <w:rPr>
                <w:b/>
                <w:bCs/>
              </w:rPr>
            </w:pPr>
            <w:bookmarkStart w:id="10" w:name="_Hlk107323816"/>
            <w:r>
              <w:t>In</w:t>
            </w:r>
            <w:bookmarkStart w:id="11" w:name="_Hlk107323825"/>
            <w:r>
              <w:t xml:space="preserve"> the </w:t>
            </w:r>
            <w:r>
              <w:rPr>
                <w:b/>
                <w:bCs/>
              </w:rPr>
              <w:t xml:space="preserve">Action </w:t>
            </w:r>
            <w:r>
              <w:t xml:space="preserve">column for the relevant case, select:  </w:t>
            </w:r>
            <w:r>
              <w:rPr>
                <w:b/>
                <w:bCs/>
              </w:rPr>
              <w:t>Request Access</w:t>
            </w:r>
            <w:bookmarkEnd w:id="11"/>
          </w:p>
          <w:bookmarkEnd w:id="10"/>
          <w:p w14:paraId="248E77D0" w14:textId="004ED930" w:rsidR="00F318E2" w:rsidRDefault="005A5C7A" w:rsidP="00F318E2">
            <w:pPr>
              <w:pStyle w:val="12ptTabletext"/>
            </w:pPr>
            <w:r w:rsidRPr="005A5C7A">
              <w:rPr>
                <w:noProof/>
              </w:rPr>
              <w:drawing>
                <wp:inline distT="0" distB="0" distL="0" distR="0" wp14:anchorId="6BEEC1B4" wp14:editId="4830A925">
                  <wp:extent cx="1043940" cy="555547"/>
                  <wp:effectExtent l="0" t="0" r="3810" b="0"/>
                  <wp:docPr id="29" name="Picture 29" descr="Action column with the Request Access link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ction column with the Request Access link highligh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301" cy="5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3AD1324" w14:textId="31B8F02A" w:rsidR="00F318E2" w:rsidRDefault="005A5C7A" w:rsidP="00F318E2">
            <w:pPr>
              <w:pStyle w:val="12ptTabletext"/>
            </w:pPr>
            <w:bookmarkStart w:id="12" w:name="_Hlk107323841"/>
            <w:r>
              <w:t xml:space="preserve">The </w:t>
            </w:r>
            <w:r>
              <w:rPr>
                <w:b/>
                <w:bCs/>
              </w:rPr>
              <w:t xml:space="preserve">Request Case Access </w:t>
            </w:r>
            <w:r>
              <w:t>screen displays in a new tab</w:t>
            </w:r>
            <w:bookmarkEnd w:id="12"/>
            <w:r>
              <w:t>:</w:t>
            </w:r>
          </w:p>
          <w:p w14:paraId="089721E9" w14:textId="1CBAF4DE" w:rsidR="005A5C7A" w:rsidRPr="005A5C7A" w:rsidRDefault="000E172F" w:rsidP="00F318E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161D61D" wp14:editId="3A245243">
                  <wp:extent cx="3196424" cy="2605178"/>
                  <wp:effectExtent l="19050" t="19050" r="23495" b="24130"/>
                  <wp:docPr id="8" name="Picture 8" descr="Request Case Access screen with My Reference and Message fields. Also displays a terms and conditions tick box and Proceed butt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quest Case Access screen with My Reference and Message fields. Also displays a terms and conditions tick box and Proceed button. 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867" cy="26071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C7A" w14:paraId="04374A08" w14:textId="77777777" w:rsidTr="00DA61D6">
        <w:trPr>
          <w:trHeight w:val="3594"/>
        </w:trPr>
        <w:tc>
          <w:tcPr>
            <w:tcW w:w="731" w:type="dxa"/>
          </w:tcPr>
          <w:p w14:paraId="64CDCA45" w14:textId="77777777" w:rsidR="005A5C7A" w:rsidRDefault="005A5C7A" w:rsidP="00F318E2">
            <w:pPr>
              <w:pStyle w:val="StepNum"/>
            </w:pPr>
          </w:p>
        </w:tc>
        <w:tc>
          <w:tcPr>
            <w:tcW w:w="9045" w:type="dxa"/>
            <w:gridSpan w:val="3"/>
          </w:tcPr>
          <w:p w14:paraId="6DE553C8" w14:textId="2D988A2F" w:rsidR="005A5C7A" w:rsidRDefault="005A5C7A" w:rsidP="005A5C7A">
            <w:pPr>
              <w:pStyle w:val="12ptTabletext"/>
            </w:pPr>
            <w:r w:rsidRPr="00663F9F">
              <w:t>Complete</w:t>
            </w:r>
            <w:r>
              <w:t xml:space="preserve"> the required panels and fields:</w:t>
            </w:r>
          </w:p>
          <w:p w14:paraId="11CC19B8" w14:textId="7D92C925" w:rsidR="005A5C7A" w:rsidRPr="00E66149" w:rsidRDefault="005A5C7A" w:rsidP="005A5C7A">
            <w:pPr>
              <w:pStyle w:val="12ptTabletext"/>
            </w:pPr>
            <w:r>
              <w:t xml:space="preserve">Fields marked with a </w:t>
            </w:r>
            <w:r w:rsidRPr="00E211CC">
              <w:rPr>
                <w:color w:val="FF0000"/>
              </w:rPr>
              <w:t xml:space="preserve">red asterisk </w:t>
            </w:r>
            <w:r w:rsidRPr="000B0E46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>are mandatory.</w:t>
            </w:r>
          </w:p>
          <w:tbl>
            <w:tblPr>
              <w:tblStyle w:val="TableGridLight"/>
              <w:tblW w:w="8794" w:type="dxa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6945"/>
            </w:tblGrid>
            <w:tr w:rsidR="005A5C7A" w14:paraId="4137F172" w14:textId="77777777" w:rsidTr="00216A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3"/>
              </w:trPr>
              <w:tc>
                <w:tcPr>
                  <w:tcW w:w="8794" w:type="dxa"/>
                  <w:gridSpan w:val="2"/>
                </w:tcPr>
                <w:p w14:paraId="5E035746" w14:textId="10A2BA17" w:rsidR="005A5C7A" w:rsidRDefault="005A5C7A" w:rsidP="005A5C7A">
                  <w:pPr>
                    <w:pStyle w:val="NTPanel"/>
                  </w:pPr>
                  <w:r>
                    <w:t>SCREEN:  Request Case Access</w:t>
                  </w:r>
                </w:p>
              </w:tc>
            </w:tr>
            <w:tr w:rsidR="005A5C7A" w14:paraId="18226CB8" w14:textId="77777777" w:rsidTr="004163E8">
              <w:trPr>
                <w:trHeight w:val="503"/>
              </w:trPr>
              <w:tc>
                <w:tcPr>
                  <w:tcW w:w="1849" w:type="dxa"/>
                  <w:shd w:val="clear" w:color="auto" w:fill="EEF7F9" w:themeFill="accent3"/>
                </w:tcPr>
                <w:p w14:paraId="1A36742A" w14:textId="5877C076" w:rsidR="005A5C7A" w:rsidRDefault="005A5C7A" w:rsidP="005A5C7A">
                  <w:pPr>
                    <w:pStyle w:val="NTHeader"/>
                  </w:pPr>
                  <w:r>
                    <w:t>In this field …</w:t>
                  </w:r>
                </w:p>
              </w:tc>
              <w:tc>
                <w:tcPr>
                  <w:tcW w:w="6945" w:type="dxa"/>
                  <w:shd w:val="clear" w:color="auto" w:fill="EEF7F9" w:themeFill="accent3"/>
                </w:tcPr>
                <w:p w14:paraId="36132941" w14:textId="3D1154D5" w:rsidR="005A5C7A" w:rsidRDefault="005A5C7A" w:rsidP="005A5C7A">
                  <w:pPr>
                    <w:pStyle w:val="NTHeader"/>
                  </w:pPr>
                  <w:r>
                    <w:t>Provide this information …</w:t>
                  </w:r>
                </w:p>
              </w:tc>
            </w:tr>
            <w:tr w:rsidR="005A5C7A" w14:paraId="7A9BBC11" w14:textId="77777777" w:rsidTr="004163E8">
              <w:trPr>
                <w:trHeight w:val="503"/>
              </w:trPr>
              <w:tc>
                <w:tcPr>
                  <w:tcW w:w="1849" w:type="dxa"/>
                </w:tcPr>
                <w:p w14:paraId="1E1F1D28" w14:textId="16F4CA38" w:rsidR="005A5C7A" w:rsidRDefault="005A5C7A" w:rsidP="005A5C7A">
                  <w:pPr>
                    <w:pStyle w:val="12ptTabletext"/>
                  </w:pPr>
                  <w:r>
                    <w:t>My Reference</w:t>
                  </w:r>
                </w:p>
              </w:tc>
              <w:tc>
                <w:tcPr>
                  <w:tcW w:w="6945" w:type="dxa"/>
                </w:tcPr>
                <w:p w14:paraId="2AAE450D" w14:textId="1E74B00E" w:rsidR="005A5C7A" w:rsidRDefault="005A5C7A" w:rsidP="005A5C7A">
                  <w:pPr>
                    <w:pStyle w:val="12ptTabletext"/>
                  </w:pPr>
                  <w:r>
                    <w:t>Displays a system generated reference. Replace with unique reference to personally identify filing.</w:t>
                  </w:r>
                </w:p>
              </w:tc>
            </w:tr>
            <w:tr w:rsidR="005A5C7A" w14:paraId="23B3EEAE" w14:textId="77777777" w:rsidTr="004163E8">
              <w:trPr>
                <w:trHeight w:val="503"/>
              </w:trPr>
              <w:tc>
                <w:tcPr>
                  <w:tcW w:w="1849" w:type="dxa"/>
                </w:tcPr>
                <w:p w14:paraId="10C78E11" w14:textId="387A2204" w:rsidR="005A5C7A" w:rsidRDefault="005A5C7A" w:rsidP="005A5C7A">
                  <w:pPr>
                    <w:pStyle w:val="12ptTabletext"/>
                  </w:pPr>
                  <w:r>
                    <w:t>Message</w:t>
                  </w:r>
                </w:p>
              </w:tc>
              <w:tc>
                <w:tcPr>
                  <w:tcW w:w="6945" w:type="dxa"/>
                </w:tcPr>
                <w:p w14:paraId="52A1C94A" w14:textId="79E1F90C" w:rsidR="005A5C7A" w:rsidRDefault="005F2771" w:rsidP="005A5C7A">
                  <w:pPr>
                    <w:pStyle w:val="12ptTabletext"/>
                  </w:pPr>
                  <w:r>
                    <w:t xml:space="preserve">Type relevant information </w:t>
                  </w:r>
                  <w:r w:rsidR="004163E8">
                    <w:t>to</w:t>
                  </w:r>
                  <w:r>
                    <w:t xml:space="preserve"> support the case access request</w:t>
                  </w:r>
                  <w:r w:rsidR="005A5C7A">
                    <w:t>.</w:t>
                  </w:r>
                </w:p>
              </w:tc>
            </w:tr>
          </w:tbl>
          <w:p w14:paraId="31A78F75" w14:textId="77777777" w:rsidR="005A5C7A" w:rsidRDefault="005A5C7A" w:rsidP="00F318E2">
            <w:pPr>
              <w:pStyle w:val="12ptTabletext"/>
            </w:pPr>
          </w:p>
        </w:tc>
      </w:tr>
      <w:tr w:rsidR="004163E8" w14:paraId="026EB6E7" w14:textId="77777777" w:rsidTr="00A44ED3">
        <w:trPr>
          <w:trHeight w:val="1581"/>
        </w:trPr>
        <w:tc>
          <w:tcPr>
            <w:tcW w:w="731" w:type="dxa"/>
            <w:vMerge w:val="restart"/>
          </w:tcPr>
          <w:p w14:paraId="2B05F69E" w14:textId="77777777" w:rsidR="004163E8" w:rsidRDefault="004163E8" w:rsidP="005A5C7A">
            <w:pPr>
              <w:pStyle w:val="StepNum"/>
            </w:pPr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1ED2D355" w14:textId="43377290" w:rsidR="004163E8" w:rsidRDefault="004163E8" w:rsidP="005A5C7A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CC2FED7" wp14:editId="1B2ABA64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106045</wp:posOffset>
                  </wp:positionV>
                  <wp:extent cx="154305" cy="154305"/>
                  <wp:effectExtent l="0" t="0" r="0" b="0"/>
                  <wp:wrapNone/>
                  <wp:docPr id="11" name="Picture 11" descr="Tick 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ick box icon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If appropriate, select        the box to acknowledge you are an eligible user who should be able to access the case.</w:t>
            </w:r>
          </w:p>
        </w:tc>
        <w:tc>
          <w:tcPr>
            <w:tcW w:w="5670" w:type="dxa"/>
            <w:tcBorders>
              <w:bottom w:val="nil"/>
            </w:tcBorders>
          </w:tcPr>
          <w:p w14:paraId="190225BE" w14:textId="45A7E0E5" w:rsidR="004163E8" w:rsidRPr="005A5C7A" w:rsidRDefault="004163E8" w:rsidP="004163E8">
            <w:pPr>
              <w:pStyle w:val="12ptTabletext"/>
              <w:rPr>
                <w:noProof/>
              </w:rPr>
            </w:pPr>
            <w:r w:rsidRPr="005A5C7A">
              <w:rPr>
                <w:noProof/>
              </w:rPr>
              <w:drawing>
                <wp:inline distT="0" distB="0" distL="0" distR="0" wp14:anchorId="546B931F" wp14:editId="284B6A9C">
                  <wp:extent cx="3092824" cy="367419"/>
                  <wp:effectExtent l="0" t="0" r="0" b="0"/>
                  <wp:docPr id="10" name="Picture 10" descr="Partial screenshot of the terms and conditions statement with tick box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artial screenshot of the terms and conditions statement with tick box. "/>
                          <pic:cNvPicPr/>
                        </pic:nvPicPr>
                        <pic:blipFill rotWithShape="1">
                          <a:blip r:embed="rId26"/>
                          <a:srcRect l="9987" t="84643"/>
                          <a:stretch/>
                        </pic:blipFill>
                        <pic:spPr bwMode="auto">
                          <a:xfrm>
                            <a:off x="0" y="0"/>
                            <a:ext cx="3198620" cy="37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E8" w14:paraId="2C00F4D7" w14:textId="77777777" w:rsidTr="00DA61D6">
        <w:tc>
          <w:tcPr>
            <w:tcW w:w="731" w:type="dxa"/>
            <w:vMerge/>
          </w:tcPr>
          <w:p w14:paraId="47308EA4" w14:textId="77777777" w:rsidR="004163E8" w:rsidRDefault="004163E8" w:rsidP="004163E8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107" w:type="dxa"/>
            <w:tcBorders>
              <w:top w:val="nil"/>
              <w:right w:val="nil"/>
            </w:tcBorders>
          </w:tcPr>
          <w:p w14:paraId="3F814954" w14:textId="503A658C" w:rsidR="004163E8" w:rsidRDefault="004163E8" w:rsidP="004163E8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6B569941" wp14:editId="6C3F21FB">
                      <wp:extent cx="467995" cy="467995"/>
                      <wp:effectExtent l="19050" t="19050" r="27305" b="27305"/>
                      <wp:docPr id="12" name="Group 12" descr="Importa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3" name="Oval 1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4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4" name="Picture 14" descr="A picture containing text, gauge, night sky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43" t="18283" r="24073" b="37211"/>
                                <a:stretch/>
                              </pic:blipFill>
                              <pic:spPr>
                                <a:xfrm>
                                  <a:off x="93245" y="53140"/>
                                  <a:ext cx="279400" cy="36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77341E9" id="Group 12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">
                      <v:oval id="Oval 1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" filled="f" strokeweight="2.25pt">
                        <v:stroke joinstyle="miter"/>
                      </v:oval>
                      <v:shape id="Picture 14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">
                        <v:imagedata r:id="rId28" o:title="A picture containing text, gauge, night sky&#10;&#10;Description automatically generated" croptop="11982f" cropbottom="24387f" cropleft="21327f" cropright="157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8" w:type="dxa"/>
            <w:gridSpan w:val="2"/>
            <w:tcBorders>
              <w:top w:val="nil"/>
              <w:left w:val="nil"/>
            </w:tcBorders>
          </w:tcPr>
          <w:p w14:paraId="5DDA75B7" w14:textId="77777777" w:rsidR="004163E8" w:rsidRDefault="004163E8" w:rsidP="004163E8">
            <w:pPr>
              <w:pStyle w:val="12ptTabletext"/>
              <w:rPr>
                <w:b/>
                <w:bCs/>
              </w:rPr>
            </w:pPr>
            <w:r w:rsidRPr="00393D25">
              <w:rPr>
                <w:b/>
                <w:bCs/>
                <w:color w:val="D22630"/>
              </w:rPr>
              <w:t>Importan</w:t>
            </w:r>
            <w:r>
              <w:rPr>
                <w:b/>
                <w:bCs/>
                <w:color w:val="D22630"/>
              </w:rPr>
              <w:t>t:</w:t>
            </w:r>
            <w:r w:rsidRPr="00393D25">
              <w:br/>
            </w:r>
            <w:r>
              <w:t xml:space="preserve">Only select this box if you should have access to this case, in accordance with the </w:t>
            </w:r>
            <w:r>
              <w:rPr>
                <w:b/>
                <w:bCs/>
              </w:rPr>
              <w:t>Case Management System End User License Terms and Conditions.</w:t>
            </w:r>
          </w:p>
          <w:p w14:paraId="35CD9CB1" w14:textId="713D98C5" w:rsidR="004163E8" w:rsidRPr="00393D25" w:rsidRDefault="00A44ED3" w:rsidP="004163E8">
            <w:pPr>
              <w:pStyle w:val="12ptTabletext"/>
              <w:spacing w:after="240"/>
              <w:rPr>
                <w:b/>
                <w:bCs/>
                <w:color w:val="D22630"/>
              </w:rPr>
            </w:pPr>
            <w:r>
              <w:t>View t</w:t>
            </w:r>
            <w:r w:rsidR="004163E8" w:rsidRPr="004B7F01">
              <w:t xml:space="preserve">he terms of use </w:t>
            </w:r>
            <w:r w:rsidR="004163E8">
              <w:t>in</w:t>
            </w:r>
            <w:r w:rsidR="004163E8" w:rsidRPr="004B7F01">
              <w:t xml:space="preserve"> the </w:t>
            </w:r>
            <w:r w:rsidR="004163E8" w:rsidRPr="004B7F01">
              <w:rPr>
                <w:b/>
                <w:bCs/>
              </w:rPr>
              <w:t>Quick Links</w:t>
            </w:r>
            <w:r w:rsidR="004163E8" w:rsidRPr="004B7F01">
              <w:t xml:space="preserve"> menu on the </w:t>
            </w:r>
            <w:r w:rsidR="004163E8" w:rsidRPr="004B7F01">
              <w:rPr>
                <w:b/>
                <w:bCs/>
              </w:rPr>
              <w:t>CMS Portal</w:t>
            </w:r>
            <w:r w:rsidR="004163E8" w:rsidRPr="004B7F01">
              <w:t xml:space="preserve"> home page.</w:t>
            </w:r>
          </w:p>
        </w:tc>
      </w:tr>
    </w:tbl>
    <w:p w14:paraId="107D36A9" w14:textId="77777777" w:rsidR="00C31A98" w:rsidRDefault="00C31A98">
      <w:r>
        <w:br w:type="page"/>
      </w:r>
    </w:p>
    <w:tbl>
      <w:tblPr>
        <w:tblStyle w:val="QRGtable"/>
        <w:tblW w:w="9917" w:type="dxa"/>
        <w:tblLayout w:type="fixed"/>
        <w:tblLook w:val="04A0" w:firstRow="1" w:lastRow="0" w:firstColumn="1" w:lastColumn="0" w:noHBand="0" w:noVBand="1"/>
      </w:tblPr>
      <w:tblGrid>
        <w:gridCol w:w="741"/>
        <w:gridCol w:w="1147"/>
        <w:gridCol w:w="2277"/>
        <w:gridCol w:w="5752"/>
      </w:tblGrid>
      <w:tr w:rsidR="00C31A98" w14:paraId="3E99CA7E" w14:textId="77777777" w:rsidTr="00DA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30" w:type="dxa"/>
          </w:tcPr>
          <w:p w14:paraId="781471B3" w14:textId="41D042ED" w:rsidR="00C31A98" w:rsidRDefault="00C31A98" w:rsidP="00C31A98">
            <w:pPr>
              <w:pStyle w:val="StepNum"/>
              <w:numPr>
                <w:ilvl w:val="0"/>
                <w:numId w:val="0"/>
              </w:numPr>
              <w:jc w:val="left"/>
            </w:pPr>
            <w:r>
              <w:lastRenderedPageBreak/>
              <w:t>Step</w:t>
            </w:r>
          </w:p>
        </w:tc>
        <w:tc>
          <w:tcPr>
            <w:tcW w:w="3376" w:type="dxa"/>
            <w:gridSpan w:val="2"/>
          </w:tcPr>
          <w:p w14:paraId="435AE972" w14:textId="2978EB64" w:rsidR="00C31A98" w:rsidRDefault="00C31A98" w:rsidP="005A5C7A">
            <w:pPr>
              <w:pStyle w:val="12ptTabletext"/>
            </w:pPr>
            <w:r>
              <w:t>Action</w:t>
            </w:r>
          </w:p>
        </w:tc>
        <w:tc>
          <w:tcPr>
            <w:tcW w:w="5670" w:type="dxa"/>
          </w:tcPr>
          <w:p w14:paraId="11BA995A" w14:textId="76D28590" w:rsidR="00C31A98" w:rsidRDefault="00C31A98" w:rsidP="005A5C7A">
            <w:pPr>
              <w:pStyle w:val="12ptTabletext"/>
            </w:pPr>
            <w:r>
              <w:t>Result</w:t>
            </w:r>
          </w:p>
        </w:tc>
      </w:tr>
      <w:tr w:rsidR="005A5C7A" w14:paraId="473C5683" w14:textId="77777777" w:rsidTr="00DA61D6">
        <w:tc>
          <w:tcPr>
            <w:tcW w:w="730" w:type="dxa"/>
          </w:tcPr>
          <w:p w14:paraId="3F5446AC" w14:textId="77777777" w:rsidR="005A5C7A" w:rsidRDefault="005A5C7A" w:rsidP="005A5C7A">
            <w:pPr>
              <w:pStyle w:val="StepNum"/>
            </w:pPr>
          </w:p>
        </w:tc>
        <w:tc>
          <w:tcPr>
            <w:tcW w:w="3376" w:type="dxa"/>
            <w:gridSpan w:val="2"/>
          </w:tcPr>
          <w:p w14:paraId="5234DCBA" w14:textId="4D079C1C" w:rsidR="005A5C7A" w:rsidRDefault="000D7C66" w:rsidP="005A5C7A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Proceed</w:t>
            </w:r>
          </w:p>
          <w:p w14:paraId="1F28142C" w14:textId="409A3B40" w:rsidR="000D7C66" w:rsidRPr="000D7C66" w:rsidRDefault="000E172F" w:rsidP="005A5C7A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93287D" wp14:editId="25D8B70C">
                  <wp:extent cx="1028844" cy="381053"/>
                  <wp:effectExtent l="0" t="0" r="0" b="0"/>
                  <wp:docPr id="224" name="Picture 224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 descr="Proceed button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2428AB4" w14:textId="05F2FC7D" w:rsidR="005A5C7A" w:rsidRDefault="000D7C66" w:rsidP="005A5C7A">
            <w:pPr>
              <w:pStyle w:val="12ptTabletext"/>
            </w:pPr>
            <w:bookmarkStart w:id="13" w:name="_Hlk107478778"/>
            <w:r>
              <w:t xml:space="preserve">The </w:t>
            </w:r>
            <w:r>
              <w:rPr>
                <w:b/>
                <w:bCs/>
              </w:rPr>
              <w:t xml:space="preserve">Confirmation of Filing </w:t>
            </w:r>
            <w:r>
              <w:t>screen displays a confirmation message</w:t>
            </w:r>
            <w:bookmarkEnd w:id="13"/>
            <w:r>
              <w:t>:</w:t>
            </w:r>
          </w:p>
          <w:p w14:paraId="5F9A8DBC" w14:textId="0ADB3089" w:rsidR="000D7C66" w:rsidRPr="000D7C66" w:rsidRDefault="000E172F" w:rsidP="005A5C7A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631B387" wp14:editId="062E0F8D">
                  <wp:extent cx="3247856" cy="3174521"/>
                  <wp:effectExtent l="0" t="0" r="0" b="6985"/>
                  <wp:docPr id="230" name="Picture 230" descr="Confirmation of Filing screen, with Home, My Account and Print This Page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 descr="Confirmation of Filing screen, with Home, My Account and Print This Page buttons. 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577" cy="317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E8" w14:paraId="149D58F2" w14:textId="77777777" w:rsidTr="00DA61D6">
        <w:tc>
          <w:tcPr>
            <w:tcW w:w="730" w:type="dxa"/>
            <w:vMerge w:val="restart"/>
          </w:tcPr>
          <w:p w14:paraId="18C439DC" w14:textId="77777777" w:rsidR="004163E8" w:rsidRDefault="004163E8" w:rsidP="005A5C7A">
            <w:pPr>
              <w:pStyle w:val="StepNum"/>
            </w:pPr>
          </w:p>
        </w:tc>
        <w:tc>
          <w:tcPr>
            <w:tcW w:w="9046" w:type="dxa"/>
            <w:gridSpan w:val="3"/>
            <w:tcBorders>
              <w:bottom w:val="nil"/>
            </w:tcBorders>
          </w:tcPr>
          <w:p w14:paraId="395D233E" w14:textId="15E1AF12" w:rsidR="004163E8" w:rsidRDefault="004163E8" w:rsidP="005A5C7A">
            <w:pPr>
              <w:pStyle w:val="12ptTabletext"/>
            </w:pPr>
            <w:bookmarkStart w:id="14" w:name="_Hlk107478807"/>
            <w:r>
              <w:t>Select the relevant button to continue using the CMS Portal</w:t>
            </w:r>
            <w:bookmarkEnd w:id="14"/>
            <w:r>
              <w:t>:</w:t>
            </w:r>
          </w:p>
          <w:p w14:paraId="1869242C" w14:textId="54E989B0" w:rsidR="004163E8" w:rsidRDefault="0069428D" w:rsidP="005A5C7A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17FF946" wp14:editId="569520B5">
                  <wp:extent cx="3019245" cy="332117"/>
                  <wp:effectExtent l="0" t="0" r="0" b="0"/>
                  <wp:docPr id="232" name="Picture 232" descr="Home, My Account and Print This Page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Home, My Account and Print This Page buttons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335" cy="33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E8" w14:paraId="52C771F6" w14:textId="77777777" w:rsidTr="00DA61D6">
        <w:tc>
          <w:tcPr>
            <w:tcW w:w="730" w:type="dxa"/>
            <w:vMerge/>
          </w:tcPr>
          <w:p w14:paraId="3C1D3B08" w14:textId="77777777" w:rsidR="004163E8" w:rsidRDefault="004163E8" w:rsidP="004163E8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131" w:type="dxa"/>
            <w:tcBorders>
              <w:top w:val="nil"/>
              <w:right w:val="nil"/>
            </w:tcBorders>
          </w:tcPr>
          <w:p w14:paraId="4F5CE5D7" w14:textId="2D56B2C1" w:rsidR="004163E8" w:rsidRDefault="004163E8" w:rsidP="004163E8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72145F04" wp14:editId="445C4307">
                      <wp:extent cx="467995" cy="467995"/>
                      <wp:effectExtent l="19050" t="19050" r="27305" b="27305"/>
                      <wp:docPr id="15" name="Group 15" descr="Importa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4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Picture 17" descr="A picture containing text, gauge, night sky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43" t="18283" r="24073" b="37211"/>
                                <a:stretch/>
                              </pic:blipFill>
                              <pic:spPr>
                                <a:xfrm>
                                  <a:off x="93245" y="53140"/>
                                  <a:ext cx="279400" cy="36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91D2BBC" id="Group 15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">
                      <v:oval id="Oval 1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" filled="f" strokeweight="2.25pt">
                        <v:stroke joinstyle="miter"/>
                      </v:oval>
                      <v:shape id="Picture 17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">
                        <v:imagedata r:id="rId28" o:title="A picture containing text, gauge, night sky&#10;&#10;Description automatically generated" croptop="11982f" cropbottom="24387f" cropleft="21327f" cropright="157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5" w:type="dxa"/>
            <w:gridSpan w:val="2"/>
            <w:tcBorders>
              <w:top w:val="nil"/>
              <w:left w:val="nil"/>
            </w:tcBorders>
          </w:tcPr>
          <w:p w14:paraId="6F6A1C29" w14:textId="77777777" w:rsidR="004163E8" w:rsidRPr="000D7C66" w:rsidRDefault="004163E8" w:rsidP="004163E8">
            <w:pPr>
              <w:pStyle w:val="12ptTabletext"/>
              <w:spacing w:after="240"/>
            </w:pPr>
            <w:r w:rsidRPr="00393D25">
              <w:rPr>
                <w:b/>
                <w:bCs/>
                <w:color w:val="D22630"/>
              </w:rPr>
              <w:t>Importan</w:t>
            </w:r>
            <w:r>
              <w:rPr>
                <w:b/>
                <w:bCs/>
                <w:color w:val="D22630"/>
              </w:rPr>
              <w:t>t:</w:t>
            </w:r>
            <w:r w:rsidRPr="00393D25">
              <w:br/>
            </w:r>
            <w:r>
              <w:t xml:space="preserve">The email associated with your </w:t>
            </w:r>
            <w:r w:rsidRPr="000D7C66">
              <w:rPr>
                <w:b/>
                <w:bCs/>
              </w:rPr>
              <w:t>CMS Portal</w:t>
            </w:r>
            <w:r>
              <w:rPr>
                <w:b/>
                <w:bCs/>
              </w:rPr>
              <w:t xml:space="preserve"> </w:t>
            </w:r>
            <w:r>
              <w:t>account is sent confirmation of case access:</w:t>
            </w:r>
          </w:p>
          <w:p w14:paraId="486E83EA" w14:textId="54C73D8A" w:rsidR="004163E8" w:rsidRDefault="004163E8" w:rsidP="004163E8">
            <w:pPr>
              <w:pStyle w:val="12ptTabletext"/>
            </w:pPr>
            <w:r w:rsidRPr="000D7C66">
              <w:rPr>
                <w:noProof/>
              </w:rPr>
              <w:drawing>
                <wp:inline distT="0" distB="0" distL="0" distR="0" wp14:anchorId="7A90BFA8" wp14:editId="69F9FF13">
                  <wp:extent cx="4827725" cy="3215640"/>
                  <wp:effectExtent l="19050" t="19050" r="11430" b="22860"/>
                  <wp:docPr id="18" name="Picture 18" descr="Screenshot of Case Access Notification for CMS Portal emai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creenshot of Case Access Notification for CMS Portal email. 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562" cy="32228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902CA" w14:textId="77777777" w:rsidR="00C31A98" w:rsidRDefault="00C31A98">
      <w:r>
        <w:br w:type="page"/>
      </w:r>
    </w:p>
    <w:tbl>
      <w:tblPr>
        <w:tblStyle w:val="QRGtable"/>
        <w:tblW w:w="9917" w:type="dxa"/>
        <w:tblLayout w:type="fixed"/>
        <w:tblLook w:val="04A0" w:firstRow="1" w:lastRow="0" w:firstColumn="1" w:lastColumn="0" w:noHBand="0" w:noVBand="1"/>
      </w:tblPr>
      <w:tblGrid>
        <w:gridCol w:w="742"/>
        <w:gridCol w:w="3424"/>
        <w:gridCol w:w="1150"/>
        <w:gridCol w:w="4601"/>
      </w:tblGrid>
      <w:tr w:rsidR="00C31A98" w14:paraId="4B9164AB" w14:textId="77777777" w:rsidTr="00DA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31" w:type="dxa"/>
          </w:tcPr>
          <w:p w14:paraId="60BC0B93" w14:textId="7483F8B1" w:rsidR="00C31A98" w:rsidRDefault="00C31A98" w:rsidP="00C31A98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375" w:type="dxa"/>
          </w:tcPr>
          <w:p w14:paraId="2914EE8E" w14:textId="73DB89D0" w:rsidR="00C31A98" w:rsidRDefault="00C31A98" w:rsidP="00C31A98">
            <w:pPr>
              <w:pStyle w:val="TableHeader"/>
            </w:pPr>
            <w:r>
              <w:t>Action</w:t>
            </w:r>
          </w:p>
        </w:tc>
        <w:tc>
          <w:tcPr>
            <w:tcW w:w="5670" w:type="dxa"/>
            <w:gridSpan w:val="2"/>
          </w:tcPr>
          <w:p w14:paraId="2310837F" w14:textId="559139BC" w:rsidR="00C31A98" w:rsidRDefault="00C31A98" w:rsidP="00C31A98">
            <w:pPr>
              <w:pStyle w:val="TableHeader"/>
            </w:pPr>
            <w:r>
              <w:t>Result</w:t>
            </w:r>
          </w:p>
        </w:tc>
      </w:tr>
      <w:tr w:rsidR="00DA61D6" w14:paraId="47D7DB13" w14:textId="77777777" w:rsidTr="00DA61D6">
        <w:tc>
          <w:tcPr>
            <w:tcW w:w="731" w:type="dxa"/>
            <w:vMerge w:val="restart"/>
          </w:tcPr>
          <w:p w14:paraId="3C07A33B" w14:textId="77777777" w:rsidR="00DA61D6" w:rsidRDefault="00DA61D6" w:rsidP="005A5C7A">
            <w:pPr>
              <w:pStyle w:val="StepNum"/>
            </w:pPr>
          </w:p>
        </w:tc>
        <w:tc>
          <w:tcPr>
            <w:tcW w:w="3375" w:type="dxa"/>
            <w:vMerge w:val="restart"/>
          </w:tcPr>
          <w:p w14:paraId="0C0DD17F" w14:textId="41C723FD" w:rsidR="00DA61D6" w:rsidRPr="000D7C66" w:rsidRDefault="00DA61D6" w:rsidP="005A5C7A">
            <w:pPr>
              <w:pStyle w:val="12ptTabletext"/>
            </w:pPr>
            <w:bookmarkStart w:id="15" w:name="_Hlk107478860"/>
            <w:r>
              <w:t xml:space="preserve">In the </w:t>
            </w:r>
            <w:r>
              <w:rPr>
                <w:b/>
                <w:bCs/>
              </w:rPr>
              <w:t xml:space="preserve">Case Access Notification </w:t>
            </w:r>
            <w:r>
              <w:t>email, click the link to activate case access</w:t>
            </w:r>
            <w:bookmarkEnd w:id="15"/>
            <w:r>
              <w:t>.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28813226" w14:textId="27FB16BC" w:rsidR="00DA61D6" w:rsidRDefault="00DA61D6" w:rsidP="005A5C7A">
            <w:pPr>
              <w:pStyle w:val="12ptTabletext"/>
              <w:rPr>
                <w:b/>
                <w:bCs/>
              </w:rPr>
            </w:pPr>
            <w:bookmarkStart w:id="16" w:name="_Hlk107478874"/>
            <w:r>
              <w:t xml:space="preserve">A new tab displays a confirmation message in the </w:t>
            </w:r>
            <w:r w:rsidRPr="005A4E5A">
              <w:rPr>
                <w:b/>
                <w:bCs/>
              </w:rPr>
              <w:t>CMS Portal</w:t>
            </w:r>
          </w:p>
          <w:p w14:paraId="092ABE6C" w14:textId="09C96445" w:rsidR="00DA61D6" w:rsidRPr="005C3170" w:rsidRDefault="005C3170" w:rsidP="005A5C7A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8B50AB" wp14:editId="4741AF58">
                  <wp:extent cx="3390900" cy="922619"/>
                  <wp:effectExtent l="19050" t="19050" r="19050" b="11430"/>
                  <wp:docPr id="22" name="Picture 22" descr="Case Access Invitation no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ase Access Invitation notification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256" cy="9248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</w:tc>
      </w:tr>
      <w:tr w:rsidR="00DA61D6" w14:paraId="02983DFF" w14:textId="77777777" w:rsidTr="00DA61D6">
        <w:tc>
          <w:tcPr>
            <w:tcW w:w="731" w:type="dxa"/>
            <w:vMerge/>
          </w:tcPr>
          <w:p w14:paraId="36CE78C7" w14:textId="77777777" w:rsidR="00DA61D6" w:rsidRDefault="00DA61D6" w:rsidP="00DA61D6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3375" w:type="dxa"/>
            <w:vMerge/>
          </w:tcPr>
          <w:p w14:paraId="29FC47F4" w14:textId="77777777" w:rsidR="00DA61D6" w:rsidRDefault="00DA61D6" w:rsidP="00DA61D6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C0643BF" w14:textId="7A8A29B3" w:rsidR="00DA61D6" w:rsidRDefault="00DA61D6" w:rsidP="00DA61D6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216EB83B" wp14:editId="2FBED24B">
                      <wp:extent cx="467995" cy="467995"/>
                      <wp:effectExtent l="19050" t="19050" r="27305" b="27305"/>
                      <wp:docPr id="19" name="Group 19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D004431" id="Group 19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">
                      <v:oval id="Oval 2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">
                        <v:imagedata r:id="rId36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4E61376D" w14:textId="6ECEA211" w:rsidR="00DA61D6" w:rsidRDefault="00DA61D6" w:rsidP="00DA61D6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>
              <w:t xml:space="preserve">The case is now accessible in the </w:t>
            </w:r>
            <w:r>
              <w:rPr>
                <w:b/>
                <w:bCs/>
              </w:rPr>
              <w:t xml:space="preserve">Cases </w:t>
            </w:r>
            <w:r>
              <w:t xml:space="preserve">tab on the </w:t>
            </w:r>
            <w:r>
              <w:rPr>
                <w:b/>
                <w:bCs/>
              </w:rPr>
              <w:t xml:space="preserve">My Account </w:t>
            </w:r>
            <w:r>
              <w:t>screen.</w:t>
            </w:r>
          </w:p>
        </w:tc>
      </w:tr>
      <w:tr w:rsidR="00DA61D6" w14:paraId="4C6BA2C1" w14:textId="77777777" w:rsidTr="00DA61D6">
        <w:tc>
          <w:tcPr>
            <w:tcW w:w="731" w:type="dxa"/>
            <w:vMerge/>
          </w:tcPr>
          <w:p w14:paraId="6EE6A620" w14:textId="77777777" w:rsidR="00DA61D6" w:rsidRDefault="00DA61D6" w:rsidP="00DA61D6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3375" w:type="dxa"/>
            <w:vMerge/>
          </w:tcPr>
          <w:p w14:paraId="21801AA7" w14:textId="77777777" w:rsidR="00DA61D6" w:rsidRDefault="00DA61D6" w:rsidP="00DA61D6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A8B4A6A" w14:textId="082C56A6" w:rsidR="00DA61D6" w:rsidRDefault="00DA61D6" w:rsidP="00DA61D6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2804C425" wp14:editId="0078E878">
                      <wp:extent cx="467995" cy="467995"/>
                      <wp:effectExtent l="19050" t="19050" r="27305" b="27305"/>
                      <wp:docPr id="28" name="Group 28" descr="Please see no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5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92BF156" id="Group 28" o:spid="_x0000_s1026" alt="Please see note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psW3uTdFXb2psyGGmjyra1N0lXta29KYORNqpsW3uTdFXb&#10;2psyGGmjyra1N0lXta29KYORNqpsW3uTdFXb2psyGGmjyra1N0lXta29KYORNqpsW3uTdFXb2psy&#10;GGmjyra1N0lXta29KY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psW3uTdFXb2psyGGmjyra1N0lXta29KYORNqpsW3uTdFXb2psyGGmjyra1N0lXta29KYOR&#10;NqpsW3uTdFXb2psyGGmjyra1N0lXta29KYORNqpsW3uTdFXb2psyGGmjyra1N0lXta29KY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psW3uTdFXb2psyGGmj&#10;yra1N0lXta29KYORNqpsW3uTdFXb2psyGGmjyra1N0lXta29KYORNqpsW3uTdFXb2psyGGmjyra1&#10;N0lXta29KYORNqpsW3uTdFXb2psyGGmjyra1N0lXta29KY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psW3uTdFXb2psyGGmjyra1N0lXta29KYORNqpsW3uT&#10;dFXb2psyGGmjyra1N0lXta29KYORNqpsW3uTdFXb2psyGGmjyra1N0lXta29KYORNqpsW3uTdFXb&#10;2psyGGmjyra1N0lXta29KY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psW3uTdFXb2psyGGmjyra1N0lXta29KYORNqpsW3uTdFXb2psyGGmjyra1N0lXta29&#10;KYORNqpsW3uTdFXb2psyGGmjyra1N0lXta29KYORNqpsW3uTdFXb2psyGGmjyra1N0lXta29KY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">
                      <v:oval id="Oval 3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">
                        <v:imagedata r:id="rId39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14:paraId="5CB2A4DD" w14:textId="56A6A2CE" w:rsidR="00DA61D6" w:rsidRDefault="00DA61D6" w:rsidP="00DA61D6">
            <w:pPr>
              <w:pStyle w:val="12ptTabletext"/>
            </w:pPr>
            <w:r w:rsidRPr="00393D25">
              <w:rPr>
                <w:b/>
                <w:bCs/>
                <w:color w:val="007B5F"/>
              </w:rPr>
              <w:t>Please see</w:t>
            </w:r>
            <w:r w:rsidRPr="00393D25">
              <w:rPr>
                <w:color w:val="007B5F"/>
              </w:rPr>
              <w:t>:</w:t>
            </w:r>
            <w:r w:rsidRPr="00393D25">
              <w:br/>
            </w:r>
            <w:r>
              <w:t xml:space="preserve">For information regarding the process to access a case in your </w:t>
            </w:r>
            <w:r w:rsidRPr="005A4E5A">
              <w:rPr>
                <w:b/>
                <w:bCs/>
              </w:rPr>
              <w:t>CMS Portal</w:t>
            </w:r>
            <w:r>
              <w:t xml:space="preserve"> account, please see User Guide:  </w:t>
            </w:r>
            <w:r>
              <w:rPr>
                <w:b/>
                <w:bCs/>
              </w:rPr>
              <w:t>Cases</w:t>
            </w:r>
            <w:r>
              <w:t xml:space="preserve"> </w:t>
            </w:r>
          </w:p>
        </w:tc>
      </w:tr>
    </w:tbl>
    <w:p w14:paraId="1969E7F7" w14:textId="77777777" w:rsidR="00393D25" w:rsidRDefault="00393D25" w:rsidP="005A4E5A">
      <w:pPr>
        <w:pStyle w:val="BodyText"/>
      </w:pPr>
    </w:p>
    <w:sectPr w:rsidR="00393D25" w:rsidSect="00806FD2">
      <w:headerReference w:type="default" r:id="rId40"/>
      <w:footerReference w:type="default" r:id="rId41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6754" w14:textId="77777777" w:rsidR="003F397C" w:rsidRDefault="003F397C" w:rsidP="00470CF4">
      <w:pPr>
        <w:spacing w:after="0" w:line="240" w:lineRule="auto"/>
      </w:pPr>
      <w:r>
        <w:separator/>
      </w:r>
    </w:p>
  </w:endnote>
  <w:endnote w:type="continuationSeparator" w:id="0">
    <w:p w14:paraId="1B6F185E" w14:textId="77777777" w:rsidR="003F397C" w:rsidRDefault="003F397C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423C3B09" w14:textId="77777777" w:rsidTr="00843912">
      <w:trPr>
        <w:trHeight w:val="416"/>
      </w:trPr>
      <w:tc>
        <w:tcPr>
          <w:tcW w:w="5959" w:type="dxa"/>
          <w:shd w:val="clear" w:color="auto" w:fill="2F6F7A"/>
          <w:vAlign w:val="center"/>
        </w:tcPr>
        <w:p w14:paraId="21508CDF" w14:textId="16FD2D82" w:rsidR="00806FD2" w:rsidRPr="00AC541B" w:rsidRDefault="0084391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Request access to case</w:t>
          </w:r>
        </w:p>
      </w:tc>
      <w:tc>
        <w:tcPr>
          <w:tcW w:w="3544" w:type="dxa"/>
          <w:shd w:val="clear" w:color="auto" w:fill="2F6F7A"/>
          <w:vAlign w:val="center"/>
        </w:tcPr>
        <w:p w14:paraId="2A38FB2A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/>
          <w:vAlign w:val="center"/>
        </w:tcPr>
        <w:p w14:paraId="67083DEA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BB199DE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379D" w14:textId="77777777" w:rsidR="003F397C" w:rsidRDefault="003F397C" w:rsidP="00470CF4">
      <w:pPr>
        <w:spacing w:after="0" w:line="240" w:lineRule="auto"/>
      </w:pPr>
      <w:r>
        <w:separator/>
      </w:r>
    </w:p>
  </w:footnote>
  <w:footnote w:type="continuationSeparator" w:id="0">
    <w:p w14:paraId="5402F070" w14:textId="77777777" w:rsidR="003F397C" w:rsidRDefault="003F397C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300371AD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4FCBADB1" w14:textId="77777777" w:rsidR="00F204F8" w:rsidRDefault="00F204F8" w:rsidP="00F204F8">
          <w:pPr>
            <w:pStyle w:val="BodyText"/>
          </w:pPr>
          <w:bookmarkStart w:id="17" w:name="_Hlk101970142"/>
          <w:bookmarkStart w:id="18" w:name="_Hlk102385016"/>
          <w:bookmarkStart w:id="19" w:name="_Hlk102385017"/>
        </w:p>
      </w:tc>
      <w:tc>
        <w:tcPr>
          <w:tcW w:w="538" w:type="dxa"/>
          <w:shd w:val="clear" w:color="auto" w:fill="2F6F7A"/>
        </w:tcPr>
        <w:p w14:paraId="53D32E93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67AE9DFC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2994CFD8" wp14:editId="4CF660F8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30EFAB8F" w14:textId="7490DF7B" w:rsidR="00F204F8" w:rsidRPr="00FE3CE3" w:rsidRDefault="00843912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Request access to case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75954CB6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7BACD20F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2F2D938" wp14:editId="59840BFD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589B3B69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17"/>
    <w:bookmarkEnd w:id="18"/>
    <w:bookmarkEnd w:id="19"/>
  </w:tbl>
  <w:p w14:paraId="0F2CC6CD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F34A1C"/>
    <w:multiLevelType w:val="hybridMultilevel"/>
    <w:tmpl w:val="AAC4D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4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2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12"/>
  </w:num>
  <w:num w:numId="5">
    <w:abstractNumId w:val="1"/>
  </w:num>
  <w:num w:numId="6">
    <w:abstractNumId w:val="29"/>
  </w:num>
  <w:num w:numId="7">
    <w:abstractNumId w:val="25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3"/>
  </w:num>
  <w:num w:numId="16">
    <w:abstractNumId w:val="26"/>
  </w:num>
  <w:num w:numId="17">
    <w:abstractNumId w:val="36"/>
  </w:num>
  <w:num w:numId="18">
    <w:abstractNumId w:val="32"/>
  </w:num>
  <w:num w:numId="19">
    <w:abstractNumId w:val="27"/>
  </w:num>
  <w:num w:numId="20">
    <w:abstractNumId w:val="37"/>
  </w:num>
  <w:num w:numId="21">
    <w:abstractNumId w:val="30"/>
  </w:num>
  <w:num w:numId="22">
    <w:abstractNumId w:val="3"/>
  </w:num>
  <w:num w:numId="23">
    <w:abstractNumId w:val="13"/>
  </w:num>
  <w:num w:numId="24">
    <w:abstractNumId w:val="28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1"/>
  </w:num>
  <w:num w:numId="34">
    <w:abstractNumId w:val="15"/>
  </w:num>
  <w:num w:numId="35">
    <w:abstractNumId w:val="24"/>
  </w:num>
  <w:num w:numId="36">
    <w:abstractNumId w:val="6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A"/>
    <w:rsid w:val="00037A6A"/>
    <w:rsid w:val="000403B2"/>
    <w:rsid w:val="0004478B"/>
    <w:rsid w:val="0004678C"/>
    <w:rsid w:val="00066C09"/>
    <w:rsid w:val="00071F85"/>
    <w:rsid w:val="000A300F"/>
    <w:rsid w:val="000A473B"/>
    <w:rsid w:val="000B2AE9"/>
    <w:rsid w:val="000D2A91"/>
    <w:rsid w:val="000D3C26"/>
    <w:rsid w:val="000D7C66"/>
    <w:rsid w:val="000E172F"/>
    <w:rsid w:val="00114DCF"/>
    <w:rsid w:val="00116E4D"/>
    <w:rsid w:val="00140276"/>
    <w:rsid w:val="00141FAC"/>
    <w:rsid w:val="00153CA8"/>
    <w:rsid w:val="00163D08"/>
    <w:rsid w:val="00175F15"/>
    <w:rsid w:val="001A1183"/>
    <w:rsid w:val="001A4811"/>
    <w:rsid w:val="001C1C1B"/>
    <w:rsid w:val="001C5BC4"/>
    <w:rsid w:val="001C6A2F"/>
    <w:rsid w:val="0020552C"/>
    <w:rsid w:val="00213207"/>
    <w:rsid w:val="00216A2C"/>
    <w:rsid w:val="00226AC9"/>
    <w:rsid w:val="00251D1F"/>
    <w:rsid w:val="0025264B"/>
    <w:rsid w:val="00254780"/>
    <w:rsid w:val="00266980"/>
    <w:rsid w:val="002F0FF7"/>
    <w:rsid w:val="00326E39"/>
    <w:rsid w:val="00335111"/>
    <w:rsid w:val="00353510"/>
    <w:rsid w:val="003775F0"/>
    <w:rsid w:val="00392140"/>
    <w:rsid w:val="00393D25"/>
    <w:rsid w:val="003B2BBE"/>
    <w:rsid w:val="003D0A38"/>
    <w:rsid w:val="003F397C"/>
    <w:rsid w:val="004163E8"/>
    <w:rsid w:val="00430B39"/>
    <w:rsid w:val="004348F1"/>
    <w:rsid w:val="00444096"/>
    <w:rsid w:val="00470CF4"/>
    <w:rsid w:val="004B7F01"/>
    <w:rsid w:val="004D21A7"/>
    <w:rsid w:val="004E59A5"/>
    <w:rsid w:val="004E5AB5"/>
    <w:rsid w:val="005129CB"/>
    <w:rsid w:val="00554B87"/>
    <w:rsid w:val="005564F9"/>
    <w:rsid w:val="0055708C"/>
    <w:rsid w:val="00572D7D"/>
    <w:rsid w:val="00574A56"/>
    <w:rsid w:val="005A4E5A"/>
    <w:rsid w:val="005A5C7A"/>
    <w:rsid w:val="005B549C"/>
    <w:rsid w:val="005C3170"/>
    <w:rsid w:val="005E6A82"/>
    <w:rsid w:val="005F2771"/>
    <w:rsid w:val="005F66C2"/>
    <w:rsid w:val="00601F37"/>
    <w:rsid w:val="00614324"/>
    <w:rsid w:val="00636685"/>
    <w:rsid w:val="00646262"/>
    <w:rsid w:val="006568AA"/>
    <w:rsid w:val="00670DA3"/>
    <w:rsid w:val="0069428D"/>
    <w:rsid w:val="006A27EE"/>
    <w:rsid w:val="006C093D"/>
    <w:rsid w:val="00740E7D"/>
    <w:rsid w:val="00756892"/>
    <w:rsid w:val="00776519"/>
    <w:rsid w:val="007A2173"/>
    <w:rsid w:val="007A58AE"/>
    <w:rsid w:val="007B302F"/>
    <w:rsid w:val="007B6C6A"/>
    <w:rsid w:val="007E109A"/>
    <w:rsid w:val="007F113D"/>
    <w:rsid w:val="00806FD2"/>
    <w:rsid w:val="008233EE"/>
    <w:rsid w:val="00843912"/>
    <w:rsid w:val="00860005"/>
    <w:rsid w:val="00892B7E"/>
    <w:rsid w:val="00894F61"/>
    <w:rsid w:val="009342C7"/>
    <w:rsid w:val="009366AB"/>
    <w:rsid w:val="00954DCF"/>
    <w:rsid w:val="00975368"/>
    <w:rsid w:val="009E4DBD"/>
    <w:rsid w:val="00A063CB"/>
    <w:rsid w:val="00A06443"/>
    <w:rsid w:val="00A35CDD"/>
    <w:rsid w:val="00A423B7"/>
    <w:rsid w:val="00A44ED3"/>
    <w:rsid w:val="00A734B0"/>
    <w:rsid w:val="00AA7A13"/>
    <w:rsid w:val="00AB262A"/>
    <w:rsid w:val="00AC541B"/>
    <w:rsid w:val="00AD3F7F"/>
    <w:rsid w:val="00AE3732"/>
    <w:rsid w:val="00B054C7"/>
    <w:rsid w:val="00B40D30"/>
    <w:rsid w:val="00B543AF"/>
    <w:rsid w:val="00B61F0A"/>
    <w:rsid w:val="00C07751"/>
    <w:rsid w:val="00C31A98"/>
    <w:rsid w:val="00C71BDB"/>
    <w:rsid w:val="00C81439"/>
    <w:rsid w:val="00C96E12"/>
    <w:rsid w:val="00C975E1"/>
    <w:rsid w:val="00CB5FD3"/>
    <w:rsid w:val="00CD553C"/>
    <w:rsid w:val="00D11C9E"/>
    <w:rsid w:val="00D16936"/>
    <w:rsid w:val="00D45886"/>
    <w:rsid w:val="00D6574A"/>
    <w:rsid w:val="00D83DC0"/>
    <w:rsid w:val="00DA61D6"/>
    <w:rsid w:val="00DC242D"/>
    <w:rsid w:val="00DD1D18"/>
    <w:rsid w:val="00DD6756"/>
    <w:rsid w:val="00DF53DE"/>
    <w:rsid w:val="00E144AB"/>
    <w:rsid w:val="00E34F7D"/>
    <w:rsid w:val="00E4066B"/>
    <w:rsid w:val="00E4227F"/>
    <w:rsid w:val="00E42BC3"/>
    <w:rsid w:val="00E76EFD"/>
    <w:rsid w:val="00E867F4"/>
    <w:rsid w:val="00E86A7B"/>
    <w:rsid w:val="00ED7762"/>
    <w:rsid w:val="00F204F8"/>
    <w:rsid w:val="00F318E2"/>
    <w:rsid w:val="00F33E02"/>
    <w:rsid w:val="00F669BE"/>
    <w:rsid w:val="00F71A95"/>
    <w:rsid w:val="00F87DC3"/>
    <w:rsid w:val="00F9535D"/>
    <w:rsid w:val="00F9651F"/>
    <w:rsid w:val="00F96F10"/>
    <w:rsid w:val="00F97F76"/>
    <w:rsid w:val="00FD1F83"/>
    <w:rsid w:val="00FD288E"/>
    <w:rsid w:val="00FE3CE3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5A9A47"/>
  <w15:chartTrackingRefBased/>
  <w15:docId w15:val="{36E8BA58-8C7F-45C3-9E25-DA34F248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62A"/>
    <w:rPr>
      <w:sz w:val="20"/>
      <w:szCs w:val="20"/>
    </w:rPr>
  </w:style>
  <w:style w:type="paragraph" w:styleId="ListParagraph">
    <w:name w:val="List Paragraph"/>
    <w:basedOn w:val="Normal"/>
    <w:uiPriority w:val="34"/>
    <w:rsid w:val="00AB262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C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34B0"/>
    <w:rPr>
      <w:color w:val="416BA8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73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73B"/>
    <w:rPr>
      <w:color w:val="5E8AB4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054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sv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A388-7171-40E7-89E3-96820C1F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03276-7594-425B-9D44-22FCE6D1D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B5D7-E4C7-4AE1-A5A9-214625C9A317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33</cp:revision>
  <cp:lastPrinted>2021-08-05T05:43:00Z</cp:lastPrinted>
  <dcterms:created xsi:type="dcterms:W3CDTF">2022-05-16T06:54:00Z</dcterms:created>
  <dcterms:modified xsi:type="dcterms:W3CDTF">2022-09-20T23:37:00Z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