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8BF36" w14:textId="6944A5D3" w:rsidR="00212430" w:rsidRPr="00894F61" w:rsidRDefault="00793C5C" w:rsidP="00212430">
      <w:pPr>
        <w:pStyle w:val="Heading1"/>
      </w:pPr>
      <w:r w:rsidRPr="00611DDF">
        <w:t>Fil</w:t>
      </w:r>
      <w:r>
        <w:t>e</w:t>
      </w:r>
      <w:r w:rsidRPr="00611DDF">
        <w:t xml:space="preserve"> new case </w:t>
      </w:r>
      <w:r w:rsidR="00774F29">
        <w:t>-</w:t>
      </w:r>
      <w:r w:rsidRPr="00611DDF">
        <w:t xml:space="preserve"> </w:t>
      </w:r>
      <w:r w:rsidR="00C974F4">
        <w:t>I</w:t>
      </w:r>
      <w:r w:rsidRPr="00611DDF">
        <w:t xml:space="preserve">nterstate </w:t>
      </w:r>
      <w:r w:rsidR="00774F29">
        <w:t>r</w:t>
      </w:r>
      <w:r w:rsidRPr="00611DDF">
        <w:t>egistration</w:t>
      </w:r>
    </w:p>
    <w:tbl>
      <w:tblPr>
        <w:tblStyle w:val="TableGridLight"/>
        <w:tblW w:w="9918" w:type="dxa"/>
        <w:tblLayout w:type="fixed"/>
        <w:tblLook w:val="04A0" w:firstRow="1" w:lastRow="0" w:firstColumn="1" w:lastColumn="0" w:noHBand="0" w:noVBand="1"/>
      </w:tblPr>
      <w:tblGrid>
        <w:gridCol w:w="846"/>
        <w:gridCol w:w="142"/>
        <w:gridCol w:w="992"/>
        <w:gridCol w:w="1701"/>
        <w:gridCol w:w="1134"/>
        <w:gridCol w:w="5103"/>
      </w:tblGrid>
      <w:tr w:rsidR="00DD6756" w14:paraId="1C5F5006" w14:textId="77777777" w:rsidTr="005D49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846" w:type="dxa"/>
          </w:tcPr>
          <w:p w14:paraId="34289083" w14:textId="77777777" w:rsidR="00DD6756" w:rsidRPr="009E4DBD" w:rsidRDefault="00DD6756" w:rsidP="00AC541B">
            <w:pPr>
              <w:pStyle w:val="TableHeader"/>
            </w:pPr>
            <w:r w:rsidRPr="009E4DBD">
              <w:t>Step</w:t>
            </w:r>
          </w:p>
        </w:tc>
        <w:tc>
          <w:tcPr>
            <w:tcW w:w="2835" w:type="dxa"/>
            <w:gridSpan w:val="3"/>
          </w:tcPr>
          <w:p w14:paraId="133CCB95" w14:textId="77777777" w:rsidR="00DD6756" w:rsidRPr="009E4DBD" w:rsidRDefault="00DD6756" w:rsidP="00AC541B">
            <w:pPr>
              <w:pStyle w:val="TableHeader"/>
            </w:pPr>
            <w:r w:rsidRPr="009E4DBD">
              <w:t>Action</w:t>
            </w:r>
          </w:p>
        </w:tc>
        <w:tc>
          <w:tcPr>
            <w:tcW w:w="6237" w:type="dxa"/>
            <w:gridSpan w:val="2"/>
          </w:tcPr>
          <w:p w14:paraId="1E5ACC60" w14:textId="77777777" w:rsidR="00DD6756" w:rsidRPr="009E4DBD" w:rsidRDefault="00DD6756" w:rsidP="00AC541B">
            <w:pPr>
              <w:pStyle w:val="TableHeader"/>
            </w:pPr>
            <w:r w:rsidRPr="009E4DBD">
              <w:t>Result</w:t>
            </w:r>
          </w:p>
        </w:tc>
      </w:tr>
      <w:tr w:rsidR="00DD6756" w14:paraId="405BC64C" w14:textId="77777777" w:rsidTr="005D492B">
        <w:tc>
          <w:tcPr>
            <w:tcW w:w="846" w:type="dxa"/>
          </w:tcPr>
          <w:p w14:paraId="0F8DC528" w14:textId="77777777" w:rsidR="00DD6756" w:rsidRDefault="00DD6756" w:rsidP="0004478B">
            <w:pPr>
              <w:pStyle w:val="StepNum"/>
            </w:pPr>
          </w:p>
        </w:tc>
        <w:tc>
          <w:tcPr>
            <w:tcW w:w="2835" w:type="dxa"/>
            <w:gridSpan w:val="3"/>
          </w:tcPr>
          <w:p w14:paraId="4CD1543D" w14:textId="3A512600" w:rsidR="00D83DC0" w:rsidRPr="00213207" w:rsidRDefault="00D05651" w:rsidP="00D83DC0">
            <w:pPr>
              <w:pStyle w:val="12ptTabletext"/>
            </w:pPr>
            <w:r>
              <w:t>Log into the CMS Portal</w:t>
            </w:r>
          </w:p>
        </w:tc>
        <w:tc>
          <w:tcPr>
            <w:tcW w:w="6237" w:type="dxa"/>
            <w:gridSpan w:val="2"/>
          </w:tcPr>
          <w:p w14:paraId="56CA0185" w14:textId="426E8B37" w:rsidR="00D05651" w:rsidRDefault="00D05651" w:rsidP="00D05651">
            <w:pPr>
              <w:pStyle w:val="12ptTabletext"/>
            </w:pPr>
            <w:r w:rsidRPr="00D05651">
              <w:t xml:space="preserve">The </w:t>
            </w:r>
            <w:r w:rsidRPr="00AD7E4F">
              <w:rPr>
                <w:b/>
                <w:bCs/>
              </w:rPr>
              <w:t xml:space="preserve">CMS Portal </w:t>
            </w:r>
            <w:r w:rsidR="00AD7E4F" w:rsidRPr="00AD7E4F">
              <w:rPr>
                <w:b/>
                <w:bCs/>
              </w:rPr>
              <w:t>Home</w:t>
            </w:r>
            <w:r w:rsidR="00AD7E4F">
              <w:t xml:space="preserve"> </w:t>
            </w:r>
            <w:r w:rsidRPr="00D05651">
              <w:t>screen displays:</w:t>
            </w:r>
          </w:p>
          <w:p w14:paraId="159997A8" w14:textId="782BC42D" w:rsidR="00DD6756" w:rsidRDefault="00D345C4" w:rsidP="00D345C4">
            <w:pPr>
              <w:pStyle w:val="12ptTabletext"/>
              <w:jc w:val="center"/>
            </w:pPr>
            <w:r>
              <w:rPr>
                <w:noProof/>
              </w:rPr>
              <w:drawing>
                <wp:inline distT="0" distB="0" distL="0" distR="0" wp14:anchorId="4211EEF4" wp14:editId="319D8752">
                  <wp:extent cx="2957729" cy="2819400"/>
                  <wp:effectExtent l="0" t="0" r="0" b="0"/>
                  <wp:docPr id="3" name="Picture 3" descr="Graphical user interface, websit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Graphical user interface, websit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5945" cy="2836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5651" w14:paraId="2F62D6F8" w14:textId="77777777" w:rsidTr="005D492B">
        <w:tc>
          <w:tcPr>
            <w:tcW w:w="846" w:type="dxa"/>
          </w:tcPr>
          <w:p w14:paraId="1BD32947" w14:textId="77777777" w:rsidR="00D05651" w:rsidRDefault="00D05651" w:rsidP="00D05651">
            <w:pPr>
              <w:pStyle w:val="StepNum"/>
            </w:pPr>
          </w:p>
        </w:tc>
        <w:tc>
          <w:tcPr>
            <w:tcW w:w="2835" w:type="dxa"/>
            <w:gridSpan w:val="3"/>
          </w:tcPr>
          <w:p w14:paraId="51BC3ACA" w14:textId="77777777" w:rsidR="00D05651" w:rsidRDefault="00D05651" w:rsidP="00D05651">
            <w:pPr>
              <w:pStyle w:val="12ptTabletext"/>
            </w:pPr>
            <w:r>
              <w:t xml:space="preserve">Click:  </w:t>
            </w:r>
            <w:r w:rsidRPr="00EB7075">
              <w:rPr>
                <w:b/>
                <w:bCs/>
              </w:rPr>
              <w:t>Magistrates’ Court of Victoria</w:t>
            </w:r>
          </w:p>
          <w:p w14:paraId="0EE35034" w14:textId="4DEA865A" w:rsidR="00D05651" w:rsidRDefault="00C83CA0" w:rsidP="00886E26">
            <w:r w:rsidRPr="00C83CA0">
              <w:rPr>
                <w:noProof/>
              </w:rPr>
              <w:drawing>
                <wp:inline distT="0" distB="0" distL="0" distR="0" wp14:anchorId="39310AAE" wp14:editId="0F63624B">
                  <wp:extent cx="1663065" cy="410845"/>
                  <wp:effectExtent l="0" t="0" r="0" b="8255"/>
                  <wp:docPr id="227" name="Picture 16" descr="Magistrates' Court of Victoria butto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52E150C-1EEF-44B5-BC1E-6602E626D4C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Picture 16" descr="Magistrates' Court of Victoria button">
                            <a:extLst>
                              <a:ext uri="{FF2B5EF4-FFF2-40B4-BE49-F238E27FC236}">
                                <a16:creationId xmlns:a16="http://schemas.microsoft.com/office/drawing/2014/main" id="{552E150C-1EEF-44B5-BC1E-6602E626D4C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41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gridSpan w:val="2"/>
          </w:tcPr>
          <w:p w14:paraId="2D9CA717" w14:textId="5F8BC120" w:rsidR="00D05651" w:rsidRDefault="00D05651" w:rsidP="00D05651">
            <w:pPr>
              <w:pStyle w:val="12ptTabletext"/>
            </w:pPr>
            <w:r>
              <w:t xml:space="preserve">The </w:t>
            </w:r>
            <w:r w:rsidRPr="00793C5C">
              <w:rPr>
                <w:b/>
                <w:bCs/>
              </w:rPr>
              <w:t>Select a Case Type</w:t>
            </w:r>
            <w:r w:rsidRPr="00D96317">
              <w:t xml:space="preserve"> </w:t>
            </w:r>
            <w:r>
              <w:t>screen displays:</w:t>
            </w:r>
          </w:p>
          <w:p w14:paraId="41889256" w14:textId="36E66793" w:rsidR="0000468F" w:rsidRPr="0000468F" w:rsidRDefault="000F30BB" w:rsidP="000F30BB">
            <w:pPr>
              <w:jc w:val="center"/>
              <w:rPr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0203277" wp14:editId="5A175019">
                  <wp:extent cx="1231689" cy="988331"/>
                  <wp:effectExtent l="0" t="0" r="6985" b="254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65" cy="990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5651" w14:paraId="706783F0" w14:textId="77777777" w:rsidTr="005D492B">
        <w:tc>
          <w:tcPr>
            <w:tcW w:w="846" w:type="dxa"/>
          </w:tcPr>
          <w:p w14:paraId="7DDDA6E1" w14:textId="77777777" w:rsidR="00D05651" w:rsidRDefault="00D05651" w:rsidP="00D05651">
            <w:pPr>
              <w:pStyle w:val="StepNum"/>
            </w:pPr>
          </w:p>
        </w:tc>
        <w:tc>
          <w:tcPr>
            <w:tcW w:w="2835" w:type="dxa"/>
            <w:gridSpan w:val="3"/>
          </w:tcPr>
          <w:p w14:paraId="7FAF9D53" w14:textId="77777777" w:rsidR="00D05651" w:rsidRPr="00C055A9" w:rsidRDefault="00D05651" w:rsidP="00D05651">
            <w:pPr>
              <w:pStyle w:val="12ptTabletext"/>
              <w:rPr>
                <w:b/>
                <w:bCs/>
              </w:rPr>
            </w:pPr>
            <w:r w:rsidRPr="00C055A9">
              <w:t xml:space="preserve">Click:  </w:t>
            </w:r>
            <w:r w:rsidRPr="00C055A9">
              <w:rPr>
                <w:b/>
                <w:bCs/>
              </w:rPr>
              <w:t>CIVIL</w:t>
            </w:r>
          </w:p>
          <w:p w14:paraId="3B580E2F" w14:textId="5D69FFE6" w:rsidR="00D05651" w:rsidRDefault="00C83CA0" w:rsidP="00886E26">
            <w:r w:rsidRPr="00C83CA0">
              <w:rPr>
                <w:noProof/>
              </w:rPr>
              <w:drawing>
                <wp:inline distT="0" distB="0" distL="0" distR="0" wp14:anchorId="468B0F98" wp14:editId="4F78BDFF">
                  <wp:extent cx="1060505" cy="539778"/>
                  <wp:effectExtent l="0" t="0" r="6350" b="0"/>
                  <wp:docPr id="239" name="Picture 239" descr="Civil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Picture 239" descr="Civil button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505" cy="539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gridSpan w:val="2"/>
          </w:tcPr>
          <w:p w14:paraId="1D28083F" w14:textId="506F7942" w:rsidR="00D05651" w:rsidRPr="00C055A9" w:rsidRDefault="00D05651" w:rsidP="00D05651">
            <w:pPr>
              <w:pStyle w:val="12ptTabletext"/>
            </w:pPr>
            <w:r w:rsidRPr="00C055A9">
              <w:t xml:space="preserve">The </w:t>
            </w:r>
            <w:r w:rsidRPr="00793C5C">
              <w:rPr>
                <w:b/>
                <w:bCs/>
              </w:rPr>
              <w:t>Commence a new case</w:t>
            </w:r>
            <w:r w:rsidRPr="00C055A9">
              <w:t xml:space="preserve"> screen displays:</w:t>
            </w:r>
          </w:p>
          <w:p w14:paraId="3C24F212" w14:textId="51B1F5AC" w:rsidR="0000468F" w:rsidRPr="00CD4A4B" w:rsidRDefault="00C83CA0" w:rsidP="00CD4A4B">
            <w:pPr>
              <w:pStyle w:val="12ptTabletext"/>
              <w:rPr>
                <w:noProof/>
                <w:szCs w:val="24"/>
              </w:rPr>
            </w:pPr>
            <w:r w:rsidRPr="00C83CA0">
              <w:rPr>
                <w:noProof/>
                <w:szCs w:val="24"/>
              </w:rPr>
              <w:drawing>
                <wp:inline distT="0" distB="0" distL="0" distR="0" wp14:anchorId="2805CA37" wp14:editId="1EE331ED">
                  <wp:extent cx="3784854" cy="1055434"/>
                  <wp:effectExtent l="19050" t="19050" r="25400" b="11430"/>
                  <wp:docPr id="240" name="Picture 6" descr="Civil Commence a new case screen displays, with File a complaint, File a civil application and Register an order for enforcement buttons. &#10;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BA14CA8-DD43-48D0-B113-AFF9652476E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" name="Picture 6" descr="Civil Commence a new case screen displays, with File a complaint, File a civil application and Register an order for enforcement buttons. &#10;">
                            <a:extLst>
                              <a:ext uri="{FF2B5EF4-FFF2-40B4-BE49-F238E27FC236}">
                                <a16:creationId xmlns:a16="http://schemas.microsoft.com/office/drawing/2014/main" id="{BBA14CA8-DD43-48D0-B113-AFF9652476E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0850" cy="105710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5651" w14:paraId="380BAA92" w14:textId="77777777" w:rsidTr="005D492B">
        <w:tc>
          <w:tcPr>
            <w:tcW w:w="846" w:type="dxa"/>
          </w:tcPr>
          <w:p w14:paraId="4E3D8180" w14:textId="77777777" w:rsidR="00D05651" w:rsidRDefault="00D05651" w:rsidP="00D05651">
            <w:pPr>
              <w:pStyle w:val="StepNum"/>
            </w:pPr>
          </w:p>
        </w:tc>
        <w:tc>
          <w:tcPr>
            <w:tcW w:w="2835" w:type="dxa"/>
            <w:gridSpan w:val="3"/>
          </w:tcPr>
          <w:p w14:paraId="07501C4F" w14:textId="77777777" w:rsidR="00D05651" w:rsidRPr="00C055A9" w:rsidRDefault="00D05651" w:rsidP="00D05651">
            <w:pPr>
              <w:pStyle w:val="12ptTabletext"/>
            </w:pPr>
            <w:r w:rsidRPr="00C055A9">
              <w:t xml:space="preserve">Click:  </w:t>
            </w:r>
            <w:r w:rsidRPr="00D05651">
              <w:rPr>
                <w:b/>
                <w:bCs/>
              </w:rPr>
              <w:t>Register an order for enforcement</w:t>
            </w:r>
            <w:r w:rsidRPr="00C055A9">
              <w:t xml:space="preserve"> </w:t>
            </w:r>
          </w:p>
          <w:p w14:paraId="275AB308" w14:textId="0ADEBBDC" w:rsidR="00D05651" w:rsidRPr="00C055A9" w:rsidRDefault="00C83CA0" w:rsidP="00886E26">
            <w:r w:rsidRPr="00C83CA0">
              <w:rPr>
                <w:noProof/>
              </w:rPr>
              <w:drawing>
                <wp:inline distT="0" distB="0" distL="0" distR="0" wp14:anchorId="1DD9A62A" wp14:editId="004F580D">
                  <wp:extent cx="1079555" cy="552478"/>
                  <wp:effectExtent l="0" t="0" r="6350" b="0"/>
                  <wp:docPr id="241" name="Picture 18" descr="Register an order for enforcement butto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67BD309-A733-4A3F-8CB3-0C0C426233E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" name="Picture 18" descr="Register an order for enforcement button">
                            <a:extLst>
                              <a:ext uri="{FF2B5EF4-FFF2-40B4-BE49-F238E27FC236}">
                                <a16:creationId xmlns:a16="http://schemas.microsoft.com/office/drawing/2014/main" id="{967BD309-A733-4A3F-8CB3-0C0C426233E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55" cy="552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9DFA52" w14:textId="77777777" w:rsidR="00D05651" w:rsidRDefault="00D05651" w:rsidP="00D05651">
            <w:pPr>
              <w:pStyle w:val="12ptTabletext"/>
            </w:pPr>
          </w:p>
        </w:tc>
        <w:tc>
          <w:tcPr>
            <w:tcW w:w="6237" w:type="dxa"/>
            <w:gridSpan w:val="2"/>
          </w:tcPr>
          <w:p w14:paraId="06117087" w14:textId="5AE3B983" w:rsidR="00D05651" w:rsidRDefault="00D05651" w:rsidP="00D05651">
            <w:pPr>
              <w:pStyle w:val="12ptTabletext"/>
            </w:pPr>
            <w:r w:rsidRPr="00C055A9">
              <w:t xml:space="preserve">The </w:t>
            </w:r>
            <w:r w:rsidRPr="00D05651">
              <w:rPr>
                <w:b/>
                <w:bCs/>
              </w:rPr>
              <w:t xml:space="preserve">Register/Enforce Order </w:t>
            </w:r>
            <w:r w:rsidRPr="00C055A9">
              <w:t>screen displays:</w:t>
            </w:r>
          </w:p>
          <w:p w14:paraId="4F98E811" w14:textId="431BBC94" w:rsidR="00D05651" w:rsidRDefault="000403BB" w:rsidP="00D05651">
            <w:pPr>
              <w:pStyle w:val="12ptTabletext"/>
            </w:pPr>
            <w:r>
              <w:rPr>
                <w:noProof/>
              </w:rPr>
              <w:drawing>
                <wp:inline distT="0" distB="0" distL="0" distR="0" wp14:anchorId="70028248" wp14:editId="19C4C41C">
                  <wp:extent cx="3642969" cy="2242898"/>
                  <wp:effectExtent l="19050" t="19050" r="15240" b="24130"/>
                  <wp:docPr id="10" name="Picture 10" descr="A screenshot of the Register/Enforce Order screen with the My Reference field and Next Step button. The Case Details panel display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screenshot of the Register/Enforce Order screen with the My Reference field and Next Step button. The Case Details panel displays.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0517" cy="224754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5651" w14:paraId="067A48FE" w14:textId="77777777" w:rsidTr="00DF0516">
        <w:trPr>
          <w:trHeight w:val="3001"/>
        </w:trPr>
        <w:tc>
          <w:tcPr>
            <w:tcW w:w="846" w:type="dxa"/>
          </w:tcPr>
          <w:p w14:paraId="329B6713" w14:textId="77777777" w:rsidR="00D05651" w:rsidRDefault="00D05651" w:rsidP="00D05651">
            <w:pPr>
              <w:pStyle w:val="StepNum"/>
            </w:pPr>
          </w:p>
        </w:tc>
        <w:tc>
          <w:tcPr>
            <w:tcW w:w="9072" w:type="dxa"/>
            <w:gridSpan w:val="5"/>
          </w:tcPr>
          <w:p w14:paraId="7C2450F7" w14:textId="77777777" w:rsidR="00D05651" w:rsidRPr="00C055A9" w:rsidRDefault="00D05651" w:rsidP="00D05651">
            <w:pPr>
              <w:pStyle w:val="12ptTabletext"/>
              <w:rPr>
                <w:noProof/>
              </w:rPr>
            </w:pPr>
            <w:r w:rsidRPr="00C055A9">
              <w:t>Complete the required panels and fields:</w:t>
            </w:r>
            <w:r w:rsidRPr="00C055A9">
              <w:rPr>
                <w:noProof/>
              </w:rPr>
              <w:t xml:space="preserve"> </w:t>
            </w:r>
          </w:p>
          <w:p w14:paraId="18430F71" w14:textId="05F3E835" w:rsidR="00D05651" w:rsidRPr="00C055A9" w:rsidRDefault="00D05651" w:rsidP="00D05651">
            <w:pPr>
              <w:pStyle w:val="12ptTabletext"/>
            </w:pPr>
            <w:r w:rsidRPr="00C055A9">
              <w:t xml:space="preserve">Fields marked with a </w:t>
            </w:r>
            <w:r w:rsidRPr="00C055A9">
              <w:rPr>
                <w:color w:val="FF0000"/>
              </w:rPr>
              <w:t xml:space="preserve">red asterisk * </w:t>
            </w:r>
            <w:r w:rsidRPr="00C055A9">
              <w:t>are mandatory.</w:t>
            </w:r>
          </w:p>
          <w:tbl>
            <w:tblPr>
              <w:tblStyle w:val="QRGtable"/>
              <w:tblW w:w="8818" w:type="dxa"/>
              <w:tblLayout w:type="fixed"/>
              <w:tblLook w:val="04A0" w:firstRow="1" w:lastRow="0" w:firstColumn="1" w:lastColumn="0" w:noHBand="0" w:noVBand="1"/>
            </w:tblPr>
            <w:tblGrid>
              <w:gridCol w:w="2579"/>
              <w:gridCol w:w="6239"/>
            </w:tblGrid>
            <w:tr w:rsidR="00D05651" w:rsidRPr="00C055A9" w14:paraId="4498D580" w14:textId="77777777" w:rsidTr="0073247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31"/>
              </w:trPr>
              <w:tc>
                <w:tcPr>
                  <w:tcW w:w="8818" w:type="dxa"/>
                  <w:gridSpan w:val="2"/>
                </w:tcPr>
                <w:p w14:paraId="281B9110" w14:textId="77777777" w:rsidR="00D05651" w:rsidRPr="00685B1D" w:rsidRDefault="00D05651" w:rsidP="00685B1D">
                  <w:pPr>
                    <w:pStyle w:val="NTPanel"/>
                  </w:pPr>
                  <w:r w:rsidRPr="00685B1D">
                    <w:t>PANEL:  My Reference</w:t>
                  </w:r>
                </w:p>
              </w:tc>
            </w:tr>
            <w:tr w:rsidR="00685B1D" w:rsidRPr="00C055A9" w14:paraId="0C948436" w14:textId="77777777" w:rsidTr="0073247F">
              <w:trPr>
                <w:trHeight w:val="516"/>
              </w:trPr>
              <w:tc>
                <w:tcPr>
                  <w:tcW w:w="2579" w:type="dxa"/>
                  <w:shd w:val="clear" w:color="auto" w:fill="EEF7F9"/>
                </w:tcPr>
                <w:p w14:paraId="36435C4D" w14:textId="6AEC57E8" w:rsidR="00685B1D" w:rsidRPr="00C055A9" w:rsidRDefault="00685B1D" w:rsidP="00685B1D">
                  <w:pPr>
                    <w:pStyle w:val="NTHeader"/>
                    <w:rPr>
                      <w:noProof/>
                    </w:rPr>
                  </w:pPr>
                  <w:r w:rsidRPr="00C055A9">
                    <w:t>In this field …</w:t>
                  </w:r>
                </w:p>
              </w:tc>
              <w:tc>
                <w:tcPr>
                  <w:tcW w:w="6239" w:type="dxa"/>
                  <w:shd w:val="clear" w:color="auto" w:fill="EEF7F9"/>
                </w:tcPr>
                <w:p w14:paraId="5138D6C7" w14:textId="07F5529A" w:rsidR="00685B1D" w:rsidRPr="00C055A9" w:rsidRDefault="00685B1D" w:rsidP="00685B1D">
                  <w:pPr>
                    <w:pStyle w:val="NTHeader"/>
                    <w:rPr>
                      <w:noProof/>
                    </w:rPr>
                  </w:pPr>
                  <w:r w:rsidRPr="00C055A9">
                    <w:t>Provide this information …</w:t>
                  </w:r>
                </w:p>
              </w:tc>
            </w:tr>
            <w:tr w:rsidR="00685B1D" w:rsidRPr="00C055A9" w14:paraId="301EC605" w14:textId="77777777" w:rsidTr="00C974F4">
              <w:trPr>
                <w:trHeight w:val="647"/>
              </w:trPr>
              <w:tc>
                <w:tcPr>
                  <w:tcW w:w="2579" w:type="dxa"/>
                </w:tcPr>
                <w:p w14:paraId="3E2F44DA" w14:textId="3016A2DE" w:rsidR="00685B1D" w:rsidRPr="00C055A9" w:rsidRDefault="00685B1D" w:rsidP="00685B1D">
                  <w:pPr>
                    <w:pStyle w:val="12ptTabletext"/>
                  </w:pPr>
                  <w:r w:rsidRPr="00C055A9">
                    <w:t>My Reference</w:t>
                  </w:r>
                </w:p>
              </w:tc>
              <w:tc>
                <w:tcPr>
                  <w:tcW w:w="6239" w:type="dxa"/>
                </w:tcPr>
                <w:p w14:paraId="36713583" w14:textId="2C9DD2A0" w:rsidR="00685B1D" w:rsidRPr="00C055A9" w:rsidRDefault="00C974F4" w:rsidP="00685B1D">
                  <w:pPr>
                    <w:pStyle w:val="12ptTabletext"/>
                  </w:pPr>
                  <w:r>
                    <w:t>A</w:t>
                  </w:r>
                  <w:r w:rsidR="00685B1D" w:rsidRPr="00C055A9">
                    <w:t xml:space="preserve">ny name or number used by you to identify </w:t>
                  </w:r>
                  <w:r>
                    <w:t>the</w:t>
                  </w:r>
                  <w:r w:rsidR="00685B1D" w:rsidRPr="00C055A9">
                    <w:t xml:space="preserve"> filing.</w:t>
                  </w:r>
                </w:p>
              </w:tc>
            </w:tr>
          </w:tbl>
          <w:p w14:paraId="13F0585B" w14:textId="77777777" w:rsidR="00D05651" w:rsidRDefault="00D05651" w:rsidP="00D05651">
            <w:pPr>
              <w:pStyle w:val="12ptTabletext"/>
            </w:pPr>
          </w:p>
        </w:tc>
      </w:tr>
      <w:tr w:rsidR="00D05651" w14:paraId="07457D55" w14:textId="77777777" w:rsidTr="00CD4A4B">
        <w:trPr>
          <w:trHeight w:val="3970"/>
        </w:trPr>
        <w:tc>
          <w:tcPr>
            <w:tcW w:w="846" w:type="dxa"/>
          </w:tcPr>
          <w:p w14:paraId="1B01C6E1" w14:textId="77777777" w:rsidR="00D05651" w:rsidRDefault="00D05651" w:rsidP="00D05651">
            <w:pPr>
              <w:pStyle w:val="StepNum"/>
            </w:pPr>
          </w:p>
        </w:tc>
        <w:tc>
          <w:tcPr>
            <w:tcW w:w="9072" w:type="dxa"/>
            <w:gridSpan w:val="5"/>
          </w:tcPr>
          <w:p w14:paraId="0DF44797" w14:textId="77777777" w:rsidR="00685B1D" w:rsidRPr="00C055A9" w:rsidRDefault="00685B1D" w:rsidP="00685B1D">
            <w:pPr>
              <w:pStyle w:val="12ptTabletext"/>
              <w:rPr>
                <w:noProof/>
              </w:rPr>
            </w:pPr>
            <w:r w:rsidRPr="00C055A9">
              <w:t>Complete the required panels and fields:</w:t>
            </w:r>
            <w:r w:rsidRPr="00C055A9">
              <w:rPr>
                <w:noProof/>
              </w:rPr>
              <w:t xml:space="preserve"> </w:t>
            </w:r>
          </w:p>
          <w:tbl>
            <w:tblPr>
              <w:tblStyle w:val="QRGtable"/>
              <w:tblW w:w="8818" w:type="dxa"/>
              <w:tblLayout w:type="fixed"/>
              <w:tblLook w:val="04A0" w:firstRow="1" w:lastRow="0" w:firstColumn="1" w:lastColumn="0" w:noHBand="0" w:noVBand="1"/>
            </w:tblPr>
            <w:tblGrid>
              <w:gridCol w:w="2579"/>
              <w:gridCol w:w="6239"/>
            </w:tblGrid>
            <w:tr w:rsidR="00685B1D" w:rsidRPr="00C055A9" w14:paraId="6607F5CA" w14:textId="77777777" w:rsidTr="0073247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0"/>
              </w:trPr>
              <w:tc>
                <w:tcPr>
                  <w:tcW w:w="8818" w:type="dxa"/>
                  <w:gridSpan w:val="2"/>
                </w:tcPr>
                <w:p w14:paraId="24BC474C" w14:textId="77777777" w:rsidR="00685B1D" w:rsidRPr="00C055A9" w:rsidRDefault="00685B1D" w:rsidP="00685B1D">
                  <w:pPr>
                    <w:pStyle w:val="NTPanel"/>
                  </w:pPr>
                  <w:bookmarkStart w:id="0" w:name="_Hlk102482465"/>
                  <w:r w:rsidRPr="00C055A9">
                    <w:t>PANEL:  Case Details</w:t>
                  </w:r>
                </w:p>
              </w:tc>
            </w:tr>
            <w:tr w:rsidR="00685B1D" w:rsidRPr="00C055A9" w14:paraId="31D84E44" w14:textId="77777777" w:rsidTr="0073247F">
              <w:trPr>
                <w:trHeight w:val="560"/>
              </w:trPr>
              <w:tc>
                <w:tcPr>
                  <w:tcW w:w="2579" w:type="dxa"/>
                </w:tcPr>
                <w:p w14:paraId="6AC58009" w14:textId="6CA321D0" w:rsidR="00685B1D" w:rsidRPr="00C055A9" w:rsidRDefault="00685B1D" w:rsidP="00685B1D">
                  <w:pPr>
                    <w:pStyle w:val="12ptTabletext"/>
                  </w:pPr>
                  <w:r w:rsidRPr="00C055A9">
                    <w:t>Initiation Type</w:t>
                  </w:r>
                </w:p>
              </w:tc>
              <w:tc>
                <w:tcPr>
                  <w:tcW w:w="6239" w:type="dxa"/>
                </w:tcPr>
                <w:p w14:paraId="35CDC3AB" w14:textId="495518CE" w:rsidR="00685B1D" w:rsidRPr="00C055A9" w:rsidRDefault="00685B1D" w:rsidP="00685B1D">
                  <w:pPr>
                    <w:pStyle w:val="12ptTabletext"/>
                  </w:pPr>
                  <w:r w:rsidRPr="00C055A9">
                    <w:t xml:space="preserve">Displays </w:t>
                  </w:r>
                  <w:r w:rsidRPr="00C055A9">
                    <w:rPr>
                      <w:b/>
                      <w:bCs/>
                    </w:rPr>
                    <w:t>Interstate Order</w:t>
                  </w:r>
                  <w:r w:rsidRPr="00C055A9">
                    <w:t>, do not change.</w:t>
                  </w:r>
                </w:p>
              </w:tc>
            </w:tr>
            <w:tr w:rsidR="00685B1D" w:rsidRPr="00C055A9" w14:paraId="7A096503" w14:textId="77777777" w:rsidTr="0073247F">
              <w:trPr>
                <w:trHeight w:val="872"/>
              </w:trPr>
              <w:tc>
                <w:tcPr>
                  <w:tcW w:w="2579" w:type="dxa"/>
                </w:tcPr>
                <w:p w14:paraId="45B7FEB4" w14:textId="77777777" w:rsidR="00685B1D" w:rsidRPr="00C055A9" w:rsidRDefault="00685B1D" w:rsidP="00685B1D">
                  <w:pPr>
                    <w:pStyle w:val="12ptTabletext"/>
                    <w:rPr>
                      <w:noProof/>
                    </w:rPr>
                  </w:pPr>
                  <w:r w:rsidRPr="00C055A9">
                    <w:t>Original Case Number</w:t>
                  </w:r>
                </w:p>
              </w:tc>
              <w:tc>
                <w:tcPr>
                  <w:tcW w:w="6239" w:type="dxa"/>
                </w:tcPr>
                <w:p w14:paraId="3EB327C4" w14:textId="77777777" w:rsidR="00685B1D" w:rsidRPr="00C055A9" w:rsidRDefault="00685B1D" w:rsidP="00685B1D">
                  <w:pPr>
                    <w:pStyle w:val="12ptTabletext"/>
                    <w:rPr>
                      <w:noProof/>
                    </w:rPr>
                  </w:pPr>
                  <w:r w:rsidRPr="00C055A9">
                    <w:t>Type the original case number.</w:t>
                  </w:r>
                </w:p>
              </w:tc>
            </w:tr>
            <w:bookmarkEnd w:id="0"/>
            <w:tr w:rsidR="00685B1D" w:rsidRPr="00C055A9" w14:paraId="3278BA53" w14:textId="77777777" w:rsidTr="0073247F">
              <w:trPr>
                <w:trHeight w:val="560"/>
              </w:trPr>
              <w:tc>
                <w:tcPr>
                  <w:tcW w:w="2579" w:type="dxa"/>
                </w:tcPr>
                <w:p w14:paraId="557529FC" w14:textId="77777777" w:rsidR="00685B1D" w:rsidRPr="00C055A9" w:rsidRDefault="00685B1D" w:rsidP="00685B1D">
                  <w:pPr>
                    <w:pStyle w:val="12ptTabletext"/>
                    <w:rPr>
                      <w:noProof/>
                    </w:rPr>
                  </w:pPr>
                  <w:r w:rsidRPr="00C055A9">
                    <w:t>Court Location</w:t>
                  </w:r>
                </w:p>
              </w:tc>
              <w:tc>
                <w:tcPr>
                  <w:tcW w:w="6239" w:type="dxa"/>
                </w:tcPr>
                <w:p w14:paraId="0AD8992B" w14:textId="0E60901F" w:rsidR="00685B1D" w:rsidRPr="0036258A" w:rsidRDefault="0036258A" w:rsidP="00685B1D">
                  <w:pPr>
                    <w:pStyle w:val="12ptTabletext"/>
                    <w:rPr>
                      <w:noProof/>
                      <w:szCs w:val="24"/>
                    </w:rPr>
                  </w:pPr>
                  <w:r w:rsidRPr="0036258A">
                    <w:rPr>
                      <w:rFonts w:cs="Segoe UI"/>
                      <w:szCs w:val="24"/>
                    </w:rPr>
                    <w:t>Select the court to which you are filing the interstate order.</w:t>
                  </w:r>
                </w:p>
              </w:tc>
            </w:tr>
            <w:tr w:rsidR="003E2A9B" w:rsidRPr="00C055A9" w14:paraId="0F7D7E4D" w14:textId="77777777" w:rsidTr="0073247F">
              <w:trPr>
                <w:trHeight w:val="560"/>
              </w:trPr>
              <w:tc>
                <w:tcPr>
                  <w:tcW w:w="2579" w:type="dxa"/>
                </w:tcPr>
                <w:p w14:paraId="4236BF3A" w14:textId="1931C300" w:rsidR="003E2A9B" w:rsidRPr="00C055A9" w:rsidRDefault="003E2A9B" w:rsidP="00685B1D">
                  <w:pPr>
                    <w:pStyle w:val="12ptTabletext"/>
                  </w:pPr>
                  <w:r>
                    <w:t>Filing document</w:t>
                  </w:r>
                </w:p>
              </w:tc>
              <w:tc>
                <w:tcPr>
                  <w:tcW w:w="6239" w:type="dxa"/>
                </w:tcPr>
                <w:p w14:paraId="4952FB3F" w14:textId="472716CE" w:rsidR="003E2A9B" w:rsidRPr="003E2A9B" w:rsidRDefault="003E2A9B" w:rsidP="003E2A9B">
                  <w:pPr>
                    <w:pStyle w:val="12ptTabletext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1552" behindDoc="0" locked="0" layoutInCell="1" allowOverlap="1" wp14:anchorId="24ED7CF6" wp14:editId="45DF9FEA">
                        <wp:simplePos x="0" y="0"/>
                        <wp:positionH relativeFrom="column">
                          <wp:posOffset>377089</wp:posOffset>
                        </wp:positionH>
                        <wp:positionV relativeFrom="paragraph">
                          <wp:posOffset>27940</wp:posOffset>
                        </wp:positionV>
                        <wp:extent cx="929640" cy="281940"/>
                        <wp:effectExtent l="0" t="0" r="3810" b="3810"/>
                        <wp:wrapNone/>
                        <wp:docPr id="8" name="Picture 8" descr="Choose File butt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 8" descr="Choose File button"/>
                                <pic:cNvPicPr/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9640" cy="2819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t>Click                       and upload the relevant PDF.</w:t>
                  </w:r>
                </w:p>
              </w:tc>
            </w:tr>
          </w:tbl>
          <w:p w14:paraId="1E1E30DE" w14:textId="77777777" w:rsidR="00D05651" w:rsidRPr="00CD4A4B" w:rsidRDefault="00D05651" w:rsidP="00685B1D">
            <w:pPr>
              <w:pStyle w:val="NTPanel"/>
              <w:rPr>
                <w:sz w:val="24"/>
                <w:szCs w:val="24"/>
              </w:rPr>
            </w:pPr>
          </w:p>
        </w:tc>
      </w:tr>
      <w:tr w:rsidR="00B4700C" w14:paraId="03F5B94E" w14:textId="77777777" w:rsidTr="00B4700C">
        <w:trPr>
          <w:trHeight w:val="4536"/>
        </w:trPr>
        <w:tc>
          <w:tcPr>
            <w:tcW w:w="846" w:type="dxa"/>
          </w:tcPr>
          <w:p w14:paraId="245CA2CC" w14:textId="77777777" w:rsidR="00B4700C" w:rsidRDefault="00B4700C" w:rsidP="00AD14FA">
            <w:pPr>
              <w:pStyle w:val="StepNum"/>
            </w:pPr>
          </w:p>
        </w:tc>
        <w:tc>
          <w:tcPr>
            <w:tcW w:w="2835" w:type="dxa"/>
            <w:gridSpan w:val="3"/>
          </w:tcPr>
          <w:p w14:paraId="781F80EC" w14:textId="03A2AF92" w:rsidR="00B4700C" w:rsidRDefault="00B4700C" w:rsidP="00AD14FA">
            <w:pPr>
              <w:pStyle w:val="12ptTabletext"/>
              <w:rPr>
                <w:b/>
                <w:bCs/>
              </w:rPr>
            </w:pPr>
            <w:r w:rsidRPr="00C055A9">
              <w:t xml:space="preserve">Click:  </w:t>
            </w:r>
            <w:r w:rsidRPr="00AD14FA">
              <w:rPr>
                <w:b/>
                <w:bCs/>
              </w:rPr>
              <w:t>Next Step</w:t>
            </w:r>
          </w:p>
          <w:p w14:paraId="10DE3B3D" w14:textId="369EDB73" w:rsidR="00B4700C" w:rsidRDefault="00B4700C" w:rsidP="00DF0516">
            <w:pPr>
              <w:pStyle w:val="12ptTabletext"/>
            </w:pPr>
            <w:r>
              <w:rPr>
                <w:noProof/>
              </w:rPr>
              <w:drawing>
                <wp:inline distT="0" distB="0" distL="0" distR="0" wp14:anchorId="2DF04809" wp14:editId="3E5FAC14">
                  <wp:extent cx="906859" cy="312447"/>
                  <wp:effectExtent l="0" t="0" r="7620" b="0"/>
                  <wp:docPr id="9" name="Picture 9" descr="Next Step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Next Step button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859" cy="312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gridSpan w:val="2"/>
          </w:tcPr>
          <w:p w14:paraId="53E2FD4E" w14:textId="18D1DE19" w:rsidR="00B4700C" w:rsidRPr="00C055A9" w:rsidRDefault="00B4700C" w:rsidP="00AD14FA">
            <w:pPr>
              <w:pStyle w:val="12ptTabletext"/>
            </w:pPr>
            <w:r w:rsidRPr="00C055A9">
              <w:t xml:space="preserve">The </w:t>
            </w:r>
            <w:r>
              <w:rPr>
                <w:b/>
                <w:bCs/>
              </w:rPr>
              <w:t>Document</w:t>
            </w:r>
            <w:r w:rsidRPr="00AD14FA">
              <w:rPr>
                <w:b/>
                <w:bCs/>
              </w:rPr>
              <w:t xml:space="preserve"> Details </w:t>
            </w:r>
            <w:r w:rsidRPr="00C055A9">
              <w:t>panel displays:</w:t>
            </w:r>
          </w:p>
          <w:p w14:paraId="571812FA" w14:textId="77777777" w:rsidR="00B4700C" w:rsidRDefault="00B4700C" w:rsidP="000B5D5F">
            <w:pPr>
              <w:pStyle w:val="12ptTabletext"/>
              <w:jc w:val="center"/>
            </w:pPr>
            <w:r>
              <w:rPr>
                <w:noProof/>
              </w:rPr>
              <w:drawing>
                <wp:inline distT="0" distB="0" distL="0" distR="0" wp14:anchorId="6B83A4E2" wp14:editId="1E6AD2A4">
                  <wp:extent cx="2557463" cy="1847323"/>
                  <wp:effectExtent l="19050" t="19050" r="14605" b="19685"/>
                  <wp:docPr id="7" name="Picture 7" descr="The Document Details panel displays listing additional documents that can be uploaded and the Code/Name field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The Document Details panel displays listing additional documents that can be uploaded and the Code/Name field. 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288" cy="187103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933F72" w14:textId="58D4B9AF" w:rsidR="00B4700C" w:rsidRDefault="003E2A9B" w:rsidP="00AD14FA">
            <w:pPr>
              <w:pStyle w:val="12ptTabletext"/>
            </w:pPr>
            <w:r w:rsidRPr="0030467C">
              <w:t xml:space="preserve">Start typing the </w:t>
            </w:r>
            <w:r>
              <w:t xml:space="preserve">name of the </w:t>
            </w:r>
            <w:r w:rsidRPr="00C316C6">
              <w:rPr>
                <w:b/>
                <w:bCs/>
              </w:rPr>
              <w:t>Code/Name</w:t>
            </w:r>
            <w:r>
              <w:t xml:space="preserve"> and </w:t>
            </w:r>
            <w:r w:rsidRPr="00093B1A">
              <w:t>select</w:t>
            </w:r>
            <w:r>
              <w:t xml:space="preserve"> relevant document from the results displayed. Click </w:t>
            </w:r>
            <w:r w:rsidRPr="00C316C6">
              <w:rPr>
                <w:b/>
                <w:bCs/>
              </w:rPr>
              <w:t>Choose File</w:t>
            </w:r>
            <w:r>
              <w:t xml:space="preserve"> and upload the relevant PDF. </w:t>
            </w:r>
          </w:p>
        </w:tc>
      </w:tr>
      <w:tr w:rsidR="00D57797" w14:paraId="27FF8AF9" w14:textId="77777777" w:rsidTr="005D492B">
        <w:tc>
          <w:tcPr>
            <w:tcW w:w="846" w:type="dxa"/>
          </w:tcPr>
          <w:p w14:paraId="7847F1A0" w14:textId="77777777" w:rsidR="00D57797" w:rsidRDefault="00D57797" w:rsidP="00D57797">
            <w:pPr>
              <w:pStyle w:val="StepNum"/>
            </w:pPr>
          </w:p>
        </w:tc>
        <w:tc>
          <w:tcPr>
            <w:tcW w:w="2835" w:type="dxa"/>
            <w:gridSpan w:val="3"/>
          </w:tcPr>
          <w:p w14:paraId="4D75C6F9" w14:textId="5F78219F" w:rsidR="00D57797" w:rsidRDefault="00D57797" w:rsidP="00D57797">
            <w:pPr>
              <w:pStyle w:val="12ptTabletext"/>
              <w:rPr>
                <w:b/>
                <w:bCs/>
              </w:rPr>
            </w:pPr>
            <w:r w:rsidRPr="00C055A9">
              <w:t xml:space="preserve">Click:  </w:t>
            </w:r>
            <w:r w:rsidRPr="00AD14FA">
              <w:rPr>
                <w:b/>
                <w:bCs/>
              </w:rPr>
              <w:t>Next Step</w:t>
            </w:r>
          </w:p>
          <w:p w14:paraId="7B0D7784" w14:textId="3F5364E8" w:rsidR="00D57797" w:rsidRPr="00C055A9" w:rsidRDefault="0053241B" w:rsidP="00D57797">
            <w:pPr>
              <w:pStyle w:val="12ptTabletext"/>
            </w:pPr>
            <w:r>
              <w:rPr>
                <w:noProof/>
              </w:rPr>
              <w:drawing>
                <wp:inline distT="0" distB="0" distL="0" distR="0" wp14:anchorId="7C7938C1" wp14:editId="518349EF">
                  <wp:extent cx="906859" cy="312447"/>
                  <wp:effectExtent l="0" t="0" r="7620" b="0"/>
                  <wp:docPr id="14" name="Picture 14" descr="Next Step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Next Step button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859" cy="312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gridSpan w:val="2"/>
          </w:tcPr>
          <w:p w14:paraId="482D5F7A" w14:textId="74D455E0" w:rsidR="00D57797" w:rsidRDefault="00D57797" w:rsidP="00D57797">
            <w:pPr>
              <w:pStyle w:val="12ptTabletext"/>
            </w:pPr>
            <w:r w:rsidRPr="00C055A9">
              <w:t xml:space="preserve">The </w:t>
            </w:r>
            <w:r w:rsidRPr="00AD14FA">
              <w:rPr>
                <w:b/>
                <w:bCs/>
              </w:rPr>
              <w:t xml:space="preserve">Applicant Details </w:t>
            </w:r>
            <w:r w:rsidR="00BB14A5">
              <w:rPr>
                <w:b/>
                <w:bCs/>
              </w:rPr>
              <w:t xml:space="preserve">(1) </w:t>
            </w:r>
            <w:r w:rsidRPr="00C055A9">
              <w:t>panel displays:</w:t>
            </w:r>
          </w:p>
          <w:p w14:paraId="4EAEEE7A" w14:textId="6099985B" w:rsidR="00D57797" w:rsidRPr="00C055A9" w:rsidRDefault="0053241B" w:rsidP="000B5D5F">
            <w:pPr>
              <w:pStyle w:val="12ptTabletext"/>
              <w:jc w:val="center"/>
            </w:pPr>
            <w:r>
              <w:rPr>
                <w:noProof/>
              </w:rPr>
              <w:drawing>
                <wp:inline distT="0" distB="0" distL="0" distR="0" wp14:anchorId="150CE9C5" wp14:editId="217311AE">
                  <wp:extent cx="3689756" cy="2266188"/>
                  <wp:effectExtent l="19050" t="19050" r="25400" b="20320"/>
                  <wp:docPr id="15" name="Picture 15" descr="The Applicant Details screen displays with Previous Step and Next Step buttons. Applicant Details fields include Party Designation Type and Surname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The Applicant Details screen displays with Previous Step and Next Step buttons. Applicant Details fields include Party Designation Type and Surname. 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7553" cy="227097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797" w14:paraId="4A944772" w14:textId="77777777" w:rsidTr="00793C5C">
        <w:trPr>
          <w:trHeight w:val="3545"/>
        </w:trPr>
        <w:tc>
          <w:tcPr>
            <w:tcW w:w="846" w:type="dxa"/>
          </w:tcPr>
          <w:p w14:paraId="05374AAE" w14:textId="77777777" w:rsidR="00D57797" w:rsidRDefault="00D57797" w:rsidP="00D57797">
            <w:pPr>
              <w:pStyle w:val="StepNum"/>
            </w:pPr>
          </w:p>
        </w:tc>
        <w:tc>
          <w:tcPr>
            <w:tcW w:w="9072" w:type="dxa"/>
            <w:gridSpan w:val="5"/>
          </w:tcPr>
          <w:p w14:paraId="7C1A0FF2" w14:textId="77777777" w:rsidR="00D57797" w:rsidRPr="00C055A9" w:rsidRDefault="00D57797" w:rsidP="00D57797">
            <w:pPr>
              <w:pStyle w:val="12ptTabletext"/>
            </w:pPr>
            <w:r w:rsidRPr="00C974F4">
              <w:t>Complete the required panels and fields:</w:t>
            </w:r>
          </w:p>
          <w:tbl>
            <w:tblPr>
              <w:tblStyle w:val="TableGrid"/>
              <w:tblW w:w="8818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1134"/>
              <w:gridCol w:w="4849"/>
            </w:tblGrid>
            <w:tr w:rsidR="00D57797" w:rsidRPr="00C055A9" w14:paraId="41F78C35" w14:textId="77777777" w:rsidTr="0073247F">
              <w:tc>
                <w:tcPr>
                  <w:tcW w:w="8818" w:type="dxa"/>
                  <w:gridSpan w:val="3"/>
                  <w:shd w:val="clear" w:color="auto" w:fill="EEF7F9"/>
                </w:tcPr>
                <w:p w14:paraId="055250EF" w14:textId="7E42F680" w:rsidR="00D57797" w:rsidRPr="00C055A9" w:rsidRDefault="00D57797" w:rsidP="00D57797">
                  <w:pPr>
                    <w:pStyle w:val="NTPanel"/>
                  </w:pPr>
                  <w:r w:rsidRPr="00C055A9">
                    <w:t xml:space="preserve">PANEL: </w:t>
                  </w:r>
                  <w:bookmarkStart w:id="1" w:name="PlaintiffName"/>
                  <w:r w:rsidRPr="00C055A9">
                    <w:t xml:space="preserve"> </w:t>
                  </w:r>
                  <w:bookmarkEnd w:id="1"/>
                  <w:r w:rsidR="00113835">
                    <w:t xml:space="preserve">Applicant </w:t>
                  </w:r>
                  <w:r w:rsidR="009852AC">
                    <w:t>Name</w:t>
                  </w:r>
                </w:p>
              </w:tc>
            </w:tr>
            <w:tr w:rsidR="00D57797" w:rsidRPr="00C055A9" w14:paraId="7F247334" w14:textId="77777777" w:rsidTr="0073247F">
              <w:trPr>
                <w:trHeight w:val="447"/>
              </w:trPr>
              <w:tc>
                <w:tcPr>
                  <w:tcW w:w="2835" w:type="dxa"/>
                  <w:tcBorders>
                    <w:bottom w:val="single" w:sz="4" w:space="0" w:color="D9D9D9" w:themeColor="background1" w:themeShade="D9"/>
                  </w:tcBorders>
                  <w:shd w:val="clear" w:color="auto" w:fill="EEF7F9"/>
                </w:tcPr>
                <w:p w14:paraId="50CAAD9C" w14:textId="5BC25DBB" w:rsidR="00D57797" w:rsidRPr="00C055A9" w:rsidRDefault="00D57797" w:rsidP="00D57797">
                  <w:pPr>
                    <w:pStyle w:val="NTHeader"/>
                  </w:pPr>
                  <w:r w:rsidRPr="00C055A9">
                    <w:t>In this field …</w:t>
                  </w:r>
                </w:p>
              </w:tc>
              <w:tc>
                <w:tcPr>
                  <w:tcW w:w="5983" w:type="dxa"/>
                  <w:gridSpan w:val="2"/>
                  <w:shd w:val="clear" w:color="auto" w:fill="EEF7F9"/>
                </w:tcPr>
                <w:p w14:paraId="0A732A25" w14:textId="4A92C5D8" w:rsidR="00D57797" w:rsidRPr="00C055A9" w:rsidRDefault="00D57797" w:rsidP="00D57797">
                  <w:pPr>
                    <w:pStyle w:val="NTHeader"/>
                  </w:pPr>
                  <w:r w:rsidRPr="00C055A9">
                    <w:t>Provide this information …</w:t>
                  </w:r>
                </w:p>
              </w:tc>
            </w:tr>
            <w:tr w:rsidR="00D57797" w:rsidRPr="00C055A9" w14:paraId="37161C53" w14:textId="77777777" w:rsidTr="0073247F">
              <w:trPr>
                <w:trHeight w:val="148"/>
              </w:trPr>
              <w:tc>
                <w:tcPr>
                  <w:tcW w:w="2835" w:type="dxa"/>
                  <w:vMerge w:val="restart"/>
                  <w:tcBorders>
                    <w:top w:val="single" w:sz="4" w:space="0" w:color="D9D9D9" w:themeColor="background1" w:themeShade="D9"/>
                  </w:tcBorders>
                </w:tcPr>
                <w:p w14:paraId="074B12EA" w14:textId="5B006F90" w:rsidR="00D57797" w:rsidRPr="00C055A9" w:rsidRDefault="00D57797" w:rsidP="00D57797">
                  <w:pPr>
                    <w:pStyle w:val="12ptTabletext"/>
                  </w:pPr>
                  <w:r w:rsidRPr="00C055A9">
                    <w:t>Party Designation Type</w:t>
                  </w:r>
                </w:p>
              </w:tc>
              <w:tc>
                <w:tcPr>
                  <w:tcW w:w="5983" w:type="dxa"/>
                  <w:gridSpan w:val="2"/>
                  <w:tcBorders>
                    <w:top w:val="single" w:sz="4" w:space="0" w:color="D9D9D9" w:themeColor="background1" w:themeShade="D9"/>
                    <w:bottom w:val="nil"/>
                  </w:tcBorders>
                </w:tcPr>
                <w:p w14:paraId="25F8064A" w14:textId="50A3E048" w:rsidR="00D57797" w:rsidRPr="00C055A9" w:rsidRDefault="00D57797" w:rsidP="00D57797">
                  <w:pPr>
                    <w:pStyle w:val="12ptTabletext"/>
                  </w:pPr>
                  <w:r w:rsidRPr="00C055A9">
                    <w:t>Select the type making the claim.</w:t>
                  </w:r>
                </w:p>
              </w:tc>
            </w:tr>
            <w:tr w:rsidR="00D57797" w:rsidRPr="00C055A9" w14:paraId="48629DCB" w14:textId="77777777" w:rsidTr="0073247F">
              <w:trPr>
                <w:trHeight w:val="148"/>
              </w:trPr>
              <w:tc>
                <w:tcPr>
                  <w:tcW w:w="2835" w:type="dxa"/>
                  <w:vMerge/>
                </w:tcPr>
                <w:p w14:paraId="4DC62C0B" w14:textId="77777777" w:rsidR="00D57797" w:rsidRPr="00C055A9" w:rsidRDefault="00D57797" w:rsidP="00D57797">
                  <w:pPr>
                    <w:pStyle w:val="12ptTabletext"/>
                  </w:pPr>
                </w:p>
              </w:tc>
              <w:tc>
                <w:tcPr>
                  <w:tcW w:w="1134" w:type="dxa"/>
                  <w:tcBorders>
                    <w:top w:val="nil"/>
                    <w:right w:val="nil"/>
                  </w:tcBorders>
                </w:tcPr>
                <w:p w14:paraId="6306475C" w14:textId="3611E1B7" w:rsidR="00D57797" w:rsidRPr="00C055A9" w:rsidRDefault="00D57797" w:rsidP="00D57797">
                  <w:pPr>
                    <w:pStyle w:val="12ptTabletext"/>
                  </w:pPr>
                  <w:r w:rsidRPr="00C055A9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670CFF7F" wp14:editId="7F16DBF2">
                            <wp:extent cx="467995" cy="467995"/>
                            <wp:effectExtent l="19050" t="19050" r="27305" b="27305"/>
                            <wp:docPr id="64" name="Group 64" descr="Note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467995" cy="467995"/>
                                      <a:chOff x="0" y="0"/>
                                      <a:chExt cx="467995" cy="467995"/>
                                    </a:xfrm>
                                  </wpg:grpSpPr>
                                  <wps:wsp>
                                    <wps:cNvPr id="65" name="Oval 65"/>
                                    <wps:cNvSpPr/>
                                    <wps:spPr>
                                      <a:xfrm rot="18900000" flipH="1">
                                        <a:off x="0" y="0"/>
                                        <a:ext cx="467995" cy="467995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28575" cap="flat" cmpd="sng" algn="ctr">
                                        <a:gradFill>
                                          <a:gsLst>
                                            <a:gs pos="0">
                                              <a:srgbClr val="002E5D"/>
                                            </a:gs>
                                            <a:gs pos="74000">
                                              <a:srgbClr val="002E5D">
                                                <a:lumMod val="10000"/>
                                                <a:lumOff val="90000"/>
                                              </a:srgbClr>
                                            </a:gs>
                                            <a:gs pos="66008">
                                              <a:srgbClr val="002E5D">
                                                <a:lumMod val="25000"/>
                                                <a:lumOff val="75000"/>
                                              </a:srgbClr>
                                            </a:gs>
                                            <a:gs pos="92520">
                                              <a:sysClr val="window" lastClr="FFFFFF">
                                                <a:lumMod val="85000"/>
                                              </a:sysClr>
                                            </a:gs>
                                            <a:gs pos="83000">
                                              <a:sysClr val="window" lastClr="FFFFFF">
                                                <a:lumMod val="75000"/>
                                              </a:sysClr>
                                            </a:gs>
                                            <a:gs pos="100000">
                                              <a:sysClr val="window" lastClr="FFFFFF">
                                                <a:lumMod val="95000"/>
                                              </a:sysClr>
                                            </a:gs>
                                          </a:gsLst>
                                          <a:lin ang="5400000" scaled="1"/>
                                        </a:gra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tlCol="0" anchor="ctr"/>
                                  </wps:wsp>
                                  <pic:pic xmlns:pic="http://schemas.openxmlformats.org/drawingml/2006/picture">
                                    <pic:nvPicPr>
                                      <pic:cNvPr id="66" name="Graphic 8" descr="Postit Notes with solid fill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2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23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45119" y="53140"/>
                                        <a:ext cx="346710" cy="34671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oel="http://schemas.microsoft.com/office/2019/extlst">
                        <w:pict>
                          <v:group w14:anchorId="488933EA" id="Group 64" o:spid="_x0000_s1026" alt="Note icon" style="width:36.85pt;height:36.85pt;mso-position-horizontal-relative:char;mso-position-vertical-relative:line" coordsize="467995,46799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">
                            <v:oval id="Oval 65" o:spid="_x0000_s1027" style="position:absolute;width:467995;height:467995;rotation:4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" filled="f" strokeweight="2.25pt">
                              <v:stroke joinstyle="miter"/>
                            </v:oval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Graphic 8" o:spid="_x0000_s1028" type="#_x0000_t75" alt="Postit Notes with solid fill" style="position:absolute;left:45119;top:53140;width:346710;height:346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">
                              <v:imagedata r:id="rId31" o:title="Postit Notes with solid fill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849" w:type="dxa"/>
                  <w:tcBorders>
                    <w:top w:val="nil"/>
                    <w:left w:val="nil"/>
                  </w:tcBorders>
                </w:tcPr>
                <w:p w14:paraId="4694753E" w14:textId="0434FA91" w:rsidR="00D57797" w:rsidRPr="00C055A9" w:rsidRDefault="00D57797" w:rsidP="00D57797">
                  <w:pPr>
                    <w:pStyle w:val="12ptTabletext"/>
                    <w:rPr>
                      <w:b/>
                      <w:bCs/>
                      <w:color w:val="002E5D" w:themeColor="text2"/>
                    </w:rPr>
                  </w:pPr>
                  <w:r w:rsidRPr="00C055A9">
                    <w:rPr>
                      <w:b/>
                      <w:bCs/>
                      <w:color w:val="002E5D" w:themeColor="text2"/>
                    </w:rPr>
                    <w:t>Note</w:t>
                  </w:r>
                  <w:r w:rsidRPr="00C055A9">
                    <w:rPr>
                      <w:color w:val="002E5D" w:themeColor="text2"/>
                    </w:rPr>
                    <w:t>:</w:t>
                  </w:r>
                  <w:r w:rsidRPr="00C055A9">
                    <w:br/>
                  </w:r>
                  <w:r w:rsidR="008F4B83">
                    <w:t>F</w:t>
                  </w:r>
                  <w:r w:rsidRPr="00C055A9">
                    <w:t xml:space="preserve">ields change depending on the </w:t>
                  </w:r>
                  <w:r w:rsidR="0073247F" w:rsidRPr="00C055A9">
                    <w:t xml:space="preserve">selected </w:t>
                  </w:r>
                  <w:r w:rsidRPr="00C055A9">
                    <w:t>Party Designation Type.</w:t>
                  </w:r>
                </w:p>
              </w:tc>
            </w:tr>
            <w:tr w:rsidR="00D57797" w:rsidRPr="00C055A9" w:rsidDel="004123C8" w14:paraId="4468EBBD" w14:textId="77777777" w:rsidTr="0073247F">
              <w:tc>
                <w:tcPr>
                  <w:tcW w:w="2835" w:type="dxa"/>
                </w:tcPr>
                <w:p w14:paraId="6DC05EE3" w14:textId="77777777" w:rsidR="00D57797" w:rsidRPr="00C055A9" w:rsidRDefault="00D57797" w:rsidP="00D57797">
                  <w:pPr>
                    <w:pStyle w:val="12ptTabletext"/>
                  </w:pPr>
                  <w:r w:rsidRPr="00C055A9">
                    <w:t>Party Type</w:t>
                  </w:r>
                </w:p>
              </w:tc>
              <w:tc>
                <w:tcPr>
                  <w:tcW w:w="5983" w:type="dxa"/>
                  <w:gridSpan w:val="2"/>
                </w:tcPr>
                <w:p w14:paraId="08050A4D" w14:textId="2B00BD17" w:rsidR="00D57797" w:rsidRPr="00C055A9" w:rsidDel="004123C8" w:rsidRDefault="00D57797" w:rsidP="00D57797">
                  <w:pPr>
                    <w:pStyle w:val="12ptTabletext"/>
                  </w:pPr>
                  <w:r w:rsidRPr="00C055A9">
                    <w:t xml:space="preserve">Displays: Applicant. </w:t>
                  </w:r>
                </w:p>
              </w:tc>
            </w:tr>
            <w:tr w:rsidR="00D57797" w:rsidRPr="00C055A9" w14:paraId="4777D21A" w14:textId="77777777" w:rsidTr="0073247F">
              <w:tc>
                <w:tcPr>
                  <w:tcW w:w="2835" w:type="dxa"/>
                </w:tcPr>
                <w:p w14:paraId="08287B3E" w14:textId="77777777" w:rsidR="00D57797" w:rsidRPr="00C055A9" w:rsidRDefault="00D57797" w:rsidP="00D57797">
                  <w:pPr>
                    <w:pStyle w:val="12ptTabletext"/>
                  </w:pPr>
                  <w:r w:rsidRPr="00C055A9">
                    <w:t>Surname/Single Name</w:t>
                  </w:r>
                </w:p>
              </w:tc>
              <w:tc>
                <w:tcPr>
                  <w:tcW w:w="5983" w:type="dxa"/>
                  <w:gridSpan w:val="2"/>
                </w:tcPr>
                <w:p w14:paraId="140CBB3D" w14:textId="77777777" w:rsidR="00D57797" w:rsidRPr="00C055A9" w:rsidRDefault="00D57797" w:rsidP="00D57797">
                  <w:pPr>
                    <w:pStyle w:val="12ptTabletext"/>
                  </w:pPr>
                  <w:r w:rsidRPr="00C055A9">
                    <w:t>Type the family name of the applicant.</w:t>
                  </w:r>
                </w:p>
              </w:tc>
            </w:tr>
            <w:tr w:rsidR="00D57797" w:rsidRPr="00C055A9" w14:paraId="23A863CF" w14:textId="77777777" w:rsidTr="0073247F">
              <w:tc>
                <w:tcPr>
                  <w:tcW w:w="2835" w:type="dxa"/>
                </w:tcPr>
                <w:p w14:paraId="5AC3F919" w14:textId="77777777" w:rsidR="00D57797" w:rsidRPr="00C055A9" w:rsidRDefault="00D57797" w:rsidP="00D57797">
                  <w:pPr>
                    <w:pStyle w:val="12ptTabletext"/>
                  </w:pPr>
                  <w:r w:rsidRPr="00C055A9">
                    <w:t>First Name</w:t>
                  </w:r>
                </w:p>
              </w:tc>
              <w:tc>
                <w:tcPr>
                  <w:tcW w:w="5983" w:type="dxa"/>
                  <w:gridSpan w:val="2"/>
                </w:tcPr>
                <w:p w14:paraId="2B382321" w14:textId="77777777" w:rsidR="00D57797" w:rsidRPr="00C055A9" w:rsidRDefault="00D57797" w:rsidP="00D57797">
                  <w:pPr>
                    <w:pStyle w:val="12ptTabletext"/>
                  </w:pPr>
                  <w:r w:rsidRPr="00C055A9">
                    <w:t>Type the given name of the applicant.</w:t>
                  </w:r>
                </w:p>
              </w:tc>
            </w:tr>
            <w:tr w:rsidR="00D57797" w:rsidRPr="00C055A9" w14:paraId="1DFFB5CC" w14:textId="77777777" w:rsidTr="0073247F">
              <w:tc>
                <w:tcPr>
                  <w:tcW w:w="2835" w:type="dxa"/>
                </w:tcPr>
                <w:p w14:paraId="0E09C63B" w14:textId="77777777" w:rsidR="00D57797" w:rsidRPr="00C055A9" w:rsidRDefault="00D57797" w:rsidP="00D57797">
                  <w:pPr>
                    <w:pStyle w:val="12ptTabletext"/>
                  </w:pPr>
                  <w:r w:rsidRPr="00C055A9">
                    <w:t>Middle Name(s)</w:t>
                  </w:r>
                </w:p>
              </w:tc>
              <w:tc>
                <w:tcPr>
                  <w:tcW w:w="5983" w:type="dxa"/>
                  <w:gridSpan w:val="2"/>
                </w:tcPr>
                <w:p w14:paraId="28068A98" w14:textId="77777777" w:rsidR="00D57797" w:rsidRPr="00C055A9" w:rsidRDefault="00D57797" w:rsidP="00D57797">
                  <w:pPr>
                    <w:pStyle w:val="12ptTabletext"/>
                  </w:pPr>
                  <w:r w:rsidRPr="00C055A9">
                    <w:t>Type any additional names of the applicant.</w:t>
                  </w:r>
                </w:p>
              </w:tc>
            </w:tr>
            <w:tr w:rsidR="00D57797" w:rsidRPr="00C055A9" w14:paraId="6E294F00" w14:textId="77777777" w:rsidTr="0073247F">
              <w:tc>
                <w:tcPr>
                  <w:tcW w:w="2835" w:type="dxa"/>
                </w:tcPr>
                <w:p w14:paraId="75EE1F02" w14:textId="77777777" w:rsidR="00D57797" w:rsidRPr="00C055A9" w:rsidRDefault="00D57797" w:rsidP="00D57797">
                  <w:pPr>
                    <w:pStyle w:val="12ptTabletext"/>
                  </w:pPr>
                  <w:r w:rsidRPr="00C055A9">
                    <w:t>Name Suffix</w:t>
                  </w:r>
                </w:p>
              </w:tc>
              <w:tc>
                <w:tcPr>
                  <w:tcW w:w="5983" w:type="dxa"/>
                  <w:gridSpan w:val="2"/>
                </w:tcPr>
                <w:p w14:paraId="4B289001" w14:textId="196999EA" w:rsidR="00D57797" w:rsidRPr="00C055A9" w:rsidRDefault="00D57797" w:rsidP="00D57797">
                  <w:pPr>
                    <w:pStyle w:val="12ptTabletext"/>
                  </w:pPr>
                  <w:r w:rsidRPr="00C055A9">
                    <w:t>Select if required.</w:t>
                  </w:r>
                </w:p>
              </w:tc>
            </w:tr>
            <w:tr w:rsidR="00D57797" w:rsidRPr="00C055A9" w14:paraId="19C1291E" w14:textId="77777777" w:rsidTr="0073247F">
              <w:trPr>
                <w:trHeight w:val="342"/>
              </w:trPr>
              <w:tc>
                <w:tcPr>
                  <w:tcW w:w="2835" w:type="dxa"/>
                </w:tcPr>
                <w:p w14:paraId="41C8AEA2" w14:textId="77777777" w:rsidR="00D57797" w:rsidRPr="00C055A9" w:rsidRDefault="00D57797" w:rsidP="00D57797">
                  <w:pPr>
                    <w:pStyle w:val="12ptTabletext"/>
                  </w:pPr>
                  <w:r w:rsidRPr="00C055A9">
                    <w:t xml:space="preserve">Trading As </w:t>
                  </w:r>
                </w:p>
              </w:tc>
              <w:tc>
                <w:tcPr>
                  <w:tcW w:w="5983" w:type="dxa"/>
                  <w:gridSpan w:val="2"/>
                </w:tcPr>
                <w:p w14:paraId="4AE04B9A" w14:textId="2503C795" w:rsidR="00D57797" w:rsidRPr="00C055A9" w:rsidRDefault="00C11B51" w:rsidP="00D57797">
                  <w:pPr>
                    <w:pStyle w:val="12ptTabletext"/>
                  </w:pPr>
                  <w:r w:rsidRPr="00C11B51">
                    <w:t>Type the trading name recorded for the applicant.</w:t>
                  </w:r>
                </w:p>
              </w:tc>
            </w:tr>
          </w:tbl>
          <w:tbl>
            <w:tblPr>
              <w:tblStyle w:val="TableGrid1"/>
              <w:tblW w:w="8818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1729"/>
              <w:gridCol w:w="5955"/>
            </w:tblGrid>
            <w:tr w:rsidR="00D57797" w:rsidRPr="00C055A9" w14:paraId="680DD70C" w14:textId="77777777" w:rsidTr="0073247F">
              <w:tc>
                <w:tcPr>
                  <w:tcW w:w="8818" w:type="dxa"/>
                  <w:gridSpan w:val="3"/>
                  <w:shd w:val="clear" w:color="auto" w:fill="EEF7F9"/>
                </w:tcPr>
                <w:p w14:paraId="22531308" w14:textId="5C175458" w:rsidR="00D57797" w:rsidRPr="00C055A9" w:rsidRDefault="00D57797" w:rsidP="00D57797">
                  <w:pPr>
                    <w:pStyle w:val="NTPanel"/>
                  </w:pPr>
                  <w:r w:rsidRPr="00C055A9">
                    <w:br w:type="page"/>
                    <w:t xml:space="preserve">PANEL:  </w:t>
                  </w:r>
                  <w:bookmarkStart w:id="2" w:name="PlaintiffAddress"/>
                  <w:r w:rsidR="00113835">
                    <w:t xml:space="preserve">Applicant </w:t>
                  </w:r>
                  <w:r w:rsidRPr="00C055A9">
                    <w:t>Address</w:t>
                  </w:r>
                  <w:bookmarkEnd w:id="2"/>
                </w:p>
              </w:tc>
            </w:tr>
            <w:tr w:rsidR="00D57797" w:rsidRPr="00C055A9" w14:paraId="52499509" w14:textId="77777777" w:rsidTr="0073247F">
              <w:tc>
                <w:tcPr>
                  <w:tcW w:w="2863" w:type="dxa"/>
                  <w:gridSpan w:val="2"/>
                  <w:tcBorders>
                    <w:bottom w:val="single" w:sz="4" w:space="0" w:color="D9D9D9" w:themeColor="background1" w:themeShade="D9"/>
                  </w:tcBorders>
                  <w:shd w:val="clear" w:color="auto" w:fill="auto"/>
                </w:tcPr>
                <w:p w14:paraId="058DB020" w14:textId="77777777" w:rsidR="00D57797" w:rsidRPr="00C055A9" w:rsidRDefault="00D57797" w:rsidP="00D57797">
                  <w:pPr>
                    <w:pStyle w:val="12ptTabletext"/>
                  </w:pPr>
                  <w:r w:rsidRPr="00C055A9">
                    <w:t>Address Type</w:t>
                  </w:r>
                </w:p>
              </w:tc>
              <w:tc>
                <w:tcPr>
                  <w:tcW w:w="5955" w:type="dxa"/>
                  <w:tcBorders>
                    <w:bottom w:val="single" w:sz="4" w:space="0" w:color="D9D9D9" w:themeColor="background1" w:themeShade="D9"/>
                  </w:tcBorders>
                  <w:shd w:val="clear" w:color="auto" w:fill="auto"/>
                </w:tcPr>
                <w:p w14:paraId="27AA7B51" w14:textId="77777777" w:rsidR="00D57797" w:rsidRPr="00C055A9" w:rsidRDefault="00D57797" w:rsidP="00D57797">
                  <w:pPr>
                    <w:pStyle w:val="12ptTabletext"/>
                    <w:rPr>
                      <w:color w:val="002E5D" w:themeColor="text2"/>
                    </w:rPr>
                  </w:pPr>
                  <w:r w:rsidRPr="00C055A9">
                    <w:t>Select the address type.</w:t>
                  </w:r>
                </w:p>
              </w:tc>
            </w:tr>
            <w:tr w:rsidR="00D57797" w:rsidRPr="00C055A9" w14:paraId="2DD59A26" w14:textId="77777777" w:rsidTr="0073247F">
              <w:tc>
                <w:tcPr>
                  <w:tcW w:w="2863" w:type="dxa"/>
                  <w:gridSpan w:val="2"/>
                  <w:tcBorders>
                    <w:bottom w:val="single" w:sz="4" w:space="0" w:color="D9D9D9" w:themeColor="background1" w:themeShade="D9"/>
                  </w:tcBorders>
                  <w:shd w:val="clear" w:color="auto" w:fill="auto"/>
                </w:tcPr>
                <w:p w14:paraId="6BE76677" w14:textId="77777777" w:rsidR="00D57797" w:rsidRPr="00C055A9" w:rsidRDefault="00D57797" w:rsidP="00D57797">
                  <w:pPr>
                    <w:pStyle w:val="12ptTabletext"/>
                  </w:pPr>
                  <w:r w:rsidRPr="00C055A9">
                    <w:t>Physical Address</w:t>
                  </w:r>
                </w:p>
              </w:tc>
              <w:tc>
                <w:tcPr>
                  <w:tcW w:w="5955" w:type="dxa"/>
                  <w:tcBorders>
                    <w:bottom w:val="single" w:sz="4" w:space="0" w:color="D9D9D9" w:themeColor="background1" w:themeShade="D9"/>
                  </w:tcBorders>
                  <w:shd w:val="clear" w:color="auto" w:fill="auto"/>
                </w:tcPr>
                <w:p w14:paraId="2752C829" w14:textId="77777777" w:rsidR="00D57797" w:rsidRPr="00C055A9" w:rsidRDefault="00D57797" w:rsidP="00D57797">
                  <w:pPr>
                    <w:pStyle w:val="12ptTabletext"/>
                  </w:pPr>
                  <w:r w:rsidRPr="00C055A9">
                    <w:t xml:space="preserve">Start typing the address into the search box and select the correct option from the results. </w:t>
                  </w:r>
                </w:p>
              </w:tc>
            </w:tr>
            <w:tr w:rsidR="00D57797" w:rsidRPr="00C055A9" w14:paraId="7DCC9C0F" w14:textId="77777777" w:rsidTr="0073247F">
              <w:tc>
                <w:tcPr>
                  <w:tcW w:w="1134" w:type="dxa"/>
                  <w:tcBorders>
                    <w:top w:val="single" w:sz="4" w:space="0" w:color="D9D9D9" w:themeColor="background1" w:themeShade="D9"/>
                    <w:right w:val="nil"/>
                  </w:tcBorders>
                  <w:shd w:val="clear" w:color="auto" w:fill="auto"/>
                </w:tcPr>
                <w:p w14:paraId="768761B1" w14:textId="2686B7A2" w:rsidR="00D57797" w:rsidRPr="00C055A9" w:rsidRDefault="00D57797" w:rsidP="00D57797">
                  <w:pPr>
                    <w:pStyle w:val="12ptTabletext"/>
                    <w:rPr>
                      <w:szCs w:val="24"/>
                    </w:rPr>
                  </w:pPr>
                  <w:r w:rsidRPr="00393D25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193F7ABA" wp14:editId="1C701961">
                            <wp:extent cx="467995" cy="467995"/>
                            <wp:effectExtent l="19050" t="19050" r="27305" b="27305"/>
                            <wp:docPr id="20" name="Group 20" descr="Hint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467995" cy="467995"/>
                                      <a:chOff x="0" y="0"/>
                                      <a:chExt cx="467995" cy="467995"/>
                                    </a:xfrm>
                                  </wpg:grpSpPr>
                                  <wps:wsp>
                                    <wps:cNvPr id="21" name="Oval 21"/>
                                    <wps:cNvSpPr/>
                                    <wps:spPr>
                                      <a:xfrm rot="18900000" flipH="1">
                                        <a:off x="0" y="0"/>
                                        <a:ext cx="467995" cy="467995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28575" cap="flat" cmpd="sng" algn="ctr">
                                        <a:gradFill>
                                          <a:gsLst>
                                            <a:gs pos="0">
                                              <a:srgbClr val="647E20">
                                                <a:lumMod val="75000"/>
                                              </a:srgbClr>
                                            </a:gs>
                                            <a:gs pos="74000">
                                              <a:srgbClr val="647E20">
                                                <a:lumMod val="20000"/>
                                                <a:lumOff val="80000"/>
                                              </a:srgbClr>
                                            </a:gs>
                                            <a:gs pos="66008">
                                              <a:srgbClr val="647E20">
                                                <a:lumMod val="40000"/>
                                                <a:lumOff val="60000"/>
                                              </a:srgbClr>
                                            </a:gs>
                                            <a:gs pos="91840">
                                              <a:sysClr val="window" lastClr="FFFFFF">
                                                <a:lumMod val="85000"/>
                                              </a:sysClr>
                                            </a:gs>
                                            <a:gs pos="83000">
                                              <a:sysClr val="window" lastClr="FFFFFF">
                                                <a:lumMod val="75000"/>
                                              </a:sysClr>
                                            </a:gs>
                                            <a:gs pos="100000">
                                              <a:sysClr val="window" lastClr="FFFFFF">
                                                <a:lumMod val="95000"/>
                                              </a:sysClr>
                                            </a:gs>
                                          </a:gsLst>
                                          <a:lin ang="5400000" scaled="1"/>
                                        </a:gra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tlCol="0" anchor="ctr"/>
                                  </wps:wsp>
                                  <pic:pic xmlns:pic="http://schemas.openxmlformats.org/drawingml/2006/picture">
                                    <pic:nvPicPr>
                                      <pic:cNvPr id="22" name="Graphic 5" descr="Lightbulb and gear with solid fill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3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33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53140" y="37097"/>
                                        <a:ext cx="364490" cy="36449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oel="http://schemas.microsoft.com/office/2019/extlst">
                        <w:pict>
                          <v:group w14:anchorId="0B7E7CE8" id="Group 20" o:spid="_x0000_s1026" alt="Hint icon" style="width:36.85pt;height:36.85pt;mso-position-horizontal-relative:char;mso-position-vertical-relative:line" coordsize="467995,46799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">
                            <v:oval id="Oval 21" o:spid="_x0000_s1027" style="position:absolute;width:467995;height:467995;rotation:4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" filled="f" strokeweight="2.25pt">
                              <v:stroke joinstyle="miter"/>
                            </v:oval>
                            <v:shape id="Graphic 5" o:spid="_x0000_s1028" type="#_x0000_t75" alt="Lightbulb and gear with solid fill" style="position:absolute;left:53140;top:37097;width:364490;height:364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">
                              <v:imagedata r:id="rId34" o:title="Lightbulb and gear with solid fill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7684" w:type="dxa"/>
                  <w:gridSpan w:val="2"/>
                  <w:tcBorders>
                    <w:top w:val="single" w:sz="4" w:space="0" w:color="D9D9D9" w:themeColor="background1" w:themeShade="D9"/>
                    <w:left w:val="nil"/>
                  </w:tcBorders>
                  <w:shd w:val="clear" w:color="auto" w:fill="auto"/>
                </w:tcPr>
                <w:p w14:paraId="42BBC4DA" w14:textId="1C8E2734" w:rsidR="00D57797" w:rsidRDefault="00D57797" w:rsidP="00D57797">
                  <w:pPr>
                    <w:pStyle w:val="12ptTabletext"/>
                    <w:rPr>
                      <w:b/>
                      <w:bCs/>
                    </w:rPr>
                  </w:pPr>
                  <w:r w:rsidRPr="009E11C3">
                    <w:rPr>
                      <w:b/>
                      <w:bCs/>
                      <w:color w:val="4A5E18" w:themeColor="accent6" w:themeShade="BF"/>
                    </w:rPr>
                    <w:t>Hint</w:t>
                  </w:r>
                  <w:r w:rsidRPr="009E11C3">
                    <w:rPr>
                      <w:color w:val="4A5E18" w:themeColor="accent6" w:themeShade="BF"/>
                    </w:rPr>
                    <w:t>:</w:t>
                  </w:r>
                  <w:r w:rsidRPr="00C055A9">
                    <w:br/>
                  </w:r>
                  <w:r w:rsidR="00C974F4">
                    <w:t>To a</w:t>
                  </w:r>
                  <w:r w:rsidRPr="00C055A9">
                    <w:t>dd additional addresses</w:t>
                  </w:r>
                  <w:r w:rsidR="00C974F4">
                    <w:t>,</w:t>
                  </w:r>
                  <w:r w:rsidRPr="00C055A9">
                    <w:t xml:space="preserve"> </w:t>
                  </w:r>
                  <w:r w:rsidR="00C974F4">
                    <w:t>click:</w:t>
                  </w:r>
                  <w:r w:rsidRPr="00C055A9">
                    <w:t xml:space="preserve"> </w:t>
                  </w:r>
                  <w:r w:rsidR="00C974F4">
                    <w:t xml:space="preserve"> </w:t>
                  </w:r>
                  <w:r w:rsidRPr="00C055A9">
                    <w:rPr>
                      <w:b/>
                      <w:bCs/>
                    </w:rPr>
                    <w:t>Address Details</w:t>
                  </w:r>
                </w:p>
                <w:p w14:paraId="387BBB48" w14:textId="5DA777E6" w:rsidR="00D57797" w:rsidRPr="007A2744" w:rsidRDefault="007A2744" w:rsidP="00D57797">
                  <w:pPr>
                    <w:pStyle w:val="12ptTabletext"/>
                  </w:pPr>
                  <w:r>
                    <w:rPr>
                      <w:noProof/>
                    </w:rPr>
                    <w:drawing>
                      <wp:inline distT="0" distB="0" distL="0" distR="0" wp14:anchorId="5C84EE99" wp14:editId="612D0A6E">
                        <wp:extent cx="1463040" cy="255677"/>
                        <wp:effectExtent l="0" t="0" r="3810" b="0"/>
                        <wp:docPr id="237" name="Picture 237" descr="Applicant Address lin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7" name="Picture 237" descr="Applicant Address link"/>
                                <pic:cNvPicPr/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70422" cy="2569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57797" w:rsidRPr="00C055A9" w14:paraId="6A8346EE" w14:textId="77777777" w:rsidTr="0073247F">
              <w:tc>
                <w:tcPr>
                  <w:tcW w:w="8818" w:type="dxa"/>
                  <w:gridSpan w:val="3"/>
                  <w:shd w:val="clear" w:color="auto" w:fill="EEF7F9"/>
                </w:tcPr>
                <w:p w14:paraId="2D8BE2A9" w14:textId="77777777" w:rsidR="00D57797" w:rsidRPr="00C055A9" w:rsidRDefault="00D57797" w:rsidP="00D57797">
                  <w:pPr>
                    <w:pStyle w:val="NTPanel"/>
                  </w:pPr>
                  <w:r w:rsidRPr="00C055A9">
                    <w:t xml:space="preserve">PANELS: </w:t>
                  </w:r>
                  <w:bookmarkStart w:id="3" w:name="PlaintiffContactDetails"/>
                  <w:r w:rsidRPr="00C055A9">
                    <w:t xml:space="preserve"> Contact Details </w:t>
                  </w:r>
                  <w:bookmarkEnd w:id="3"/>
                  <w:r w:rsidRPr="00C055A9">
                    <w:t>&amp; Financial Details</w:t>
                  </w:r>
                </w:p>
              </w:tc>
            </w:tr>
            <w:tr w:rsidR="00D57797" w:rsidRPr="00C055A9" w14:paraId="7B291F6B" w14:textId="77777777" w:rsidTr="0073247F">
              <w:tc>
                <w:tcPr>
                  <w:tcW w:w="8818" w:type="dxa"/>
                  <w:gridSpan w:val="3"/>
                  <w:shd w:val="clear" w:color="auto" w:fill="auto"/>
                </w:tcPr>
                <w:p w14:paraId="49451AFC" w14:textId="77777777" w:rsidR="00D57797" w:rsidRPr="009E11C3" w:rsidRDefault="00D57797" w:rsidP="00D57797">
                  <w:pPr>
                    <w:pStyle w:val="12ptTabletext"/>
                  </w:pPr>
                  <w:r w:rsidRPr="009E11C3">
                    <w:t xml:space="preserve">Type all available contact and financial information. </w:t>
                  </w:r>
                </w:p>
              </w:tc>
            </w:tr>
            <w:tr w:rsidR="00D57797" w:rsidRPr="00C055A9" w14:paraId="72273D34" w14:textId="77777777" w:rsidTr="0073247F">
              <w:tc>
                <w:tcPr>
                  <w:tcW w:w="8818" w:type="dxa"/>
                  <w:gridSpan w:val="3"/>
                  <w:shd w:val="clear" w:color="auto" w:fill="EEF7F9"/>
                </w:tcPr>
                <w:p w14:paraId="73A73EF5" w14:textId="14B4ABE7" w:rsidR="00D57797" w:rsidRPr="00C055A9" w:rsidRDefault="00D57797" w:rsidP="00D57797">
                  <w:pPr>
                    <w:pStyle w:val="NTPanel"/>
                  </w:pPr>
                  <w:r w:rsidRPr="00C055A9">
                    <w:t xml:space="preserve">PANEL:  </w:t>
                  </w:r>
                  <w:bookmarkStart w:id="4" w:name="PlaintiffIdentificationDetails"/>
                  <w:r w:rsidR="00113835">
                    <w:t xml:space="preserve">Applicant </w:t>
                  </w:r>
                  <w:r w:rsidRPr="00C055A9">
                    <w:t>Identification</w:t>
                  </w:r>
                  <w:bookmarkEnd w:id="4"/>
                </w:p>
              </w:tc>
            </w:tr>
            <w:tr w:rsidR="00D57797" w:rsidRPr="00C055A9" w14:paraId="5C2E9E19" w14:textId="77777777" w:rsidTr="0073247F">
              <w:tc>
                <w:tcPr>
                  <w:tcW w:w="2863" w:type="dxa"/>
                  <w:gridSpan w:val="2"/>
                  <w:tcBorders>
                    <w:bottom w:val="single" w:sz="4" w:space="0" w:color="D9D9D9" w:themeColor="background1" w:themeShade="D9"/>
                  </w:tcBorders>
                  <w:shd w:val="clear" w:color="auto" w:fill="auto"/>
                </w:tcPr>
                <w:p w14:paraId="14AD23EF" w14:textId="3E5D0AFE" w:rsidR="00D57797" w:rsidRPr="009E11C3" w:rsidRDefault="00D57797" w:rsidP="00D57797">
                  <w:pPr>
                    <w:pStyle w:val="12ptTabletext"/>
                  </w:pPr>
                  <w:r w:rsidRPr="009E11C3">
                    <w:t>Australian Business Number (ABN)</w:t>
                  </w:r>
                </w:p>
              </w:tc>
              <w:tc>
                <w:tcPr>
                  <w:tcW w:w="5955" w:type="dxa"/>
                  <w:tcBorders>
                    <w:bottom w:val="single" w:sz="4" w:space="0" w:color="D9D9D9" w:themeColor="background1" w:themeShade="D9"/>
                  </w:tcBorders>
                  <w:shd w:val="clear" w:color="auto" w:fill="auto"/>
                </w:tcPr>
                <w:p w14:paraId="51484291" w14:textId="1391CD6D" w:rsidR="00D57797" w:rsidRPr="002B4E8B" w:rsidRDefault="00D57797" w:rsidP="002B4E8B">
                  <w:pPr>
                    <w:pStyle w:val="12ptTabletext"/>
                  </w:pPr>
                  <w:r w:rsidRPr="009E11C3">
                    <w:t>Type the Australian Business Number (ABN) for the plaintiff, if relevant.</w:t>
                  </w:r>
                </w:p>
              </w:tc>
            </w:tr>
          </w:tbl>
          <w:p w14:paraId="5C191DAC" w14:textId="239FAC4F" w:rsidR="00D57797" w:rsidRDefault="005D492B" w:rsidP="005D492B">
            <w:pPr>
              <w:pStyle w:val="12ptTabletext"/>
              <w:jc w:val="right"/>
            </w:pPr>
            <w:r w:rsidRPr="006F5787">
              <w:rPr>
                <w:i/>
                <w:iCs/>
                <w:szCs w:val="24"/>
              </w:rPr>
              <w:t>Continued</w:t>
            </w:r>
            <w:r>
              <w:rPr>
                <w:i/>
                <w:iCs/>
                <w:szCs w:val="24"/>
              </w:rPr>
              <w:t xml:space="preserve"> …</w:t>
            </w:r>
          </w:p>
        </w:tc>
      </w:tr>
      <w:tr w:rsidR="002B4E8B" w14:paraId="6A812242" w14:textId="77777777" w:rsidTr="000F30BB">
        <w:trPr>
          <w:trHeight w:val="3119"/>
        </w:trPr>
        <w:tc>
          <w:tcPr>
            <w:tcW w:w="846" w:type="dxa"/>
          </w:tcPr>
          <w:p w14:paraId="51AE34D6" w14:textId="77777777" w:rsidR="002B4E8B" w:rsidRDefault="002B4E8B" w:rsidP="005D492B">
            <w:pPr>
              <w:pStyle w:val="StepNum"/>
              <w:numPr>
                <w:ilvl w:val="0"/>
                <w:numId w:val="46"/>
              </w:numPr>
            </w:pPr>
          </w:p>
        </w:tc>
        <w:tc>
          <w:tcPr>
            <w:tcW w:w="9072" w:type="dxa"/>
            <w:gridSpan w:val="5"/>
          </w:tcPr>
          <w:p w14:paraId="00CFDA49" w14:textId="77777777" w:rsidR="002B4E8B" w:rsidRDefault="002B4E8B" w:rsidP="00D57797">
            <w:pPr>
              <w:pStyle w:val="12ptTabletext"/>
              <w:rPr>
                <w:i/>
                <w:iCs/>
              </w:rPr>
            </w:pPr>
            <w:r w:rsidRPr="006F5787">
              <w:rPr>
                <w:i/>
                <w:iCs/>
              </w:rPr>
              <w:t>Continued</w:t>
            </w:r>
            <w:r>
              <w:rPr>
                <w:i/>
                <w:iCs/>
              </w:rPr>
              <w:t xml:space="preserve"> …</w:t>
            </w:r>
          </w:p>
          <w:tbl>
            <w:tblPr>
              <w:tblStyle w:val="TableGrid1"/>
              <w:tblW w:w="8778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04"/>
              <w:gridCol w:w="5774"/>
            </w:tblGrid>
            <w:tr w:rsidR="005D492B" w:rsidRPr="00C055A9" w14:paraId="5FE0B930" w14:textId="77777777" w:rsidTr="00ED0565">
              <w:tc>
                <w:tcPr>
                  <w:tcW w:w="8778" w:type="dxa"/>
                  <w:gridSpan w:val="2"/>
                  <w:shd w:val="clear" w:color="auto" w:fill="EEF7F9"/>
                </w:tcPr>
                <w:p w14:paraId="5AD2B118" w14:textId="77777777" w:rsidR="005D492B" w:rsidRPr="00C055A9" w:rsidRDefault="005D492B" w:rsidP="000F30BB">
                  <w:pPr>
                    <w:pStyle w:val="NTPanel"/>
                    <w:spacing w:before="0"/>
                  </w:pPr>
                  <w:r w:rsidRPr="00C055A9">
                    <w:t>PANEL:  Representation Capacity or Litigation Guardian</w:t>
                  </w:r>
                </w:p>
              </w:tc>
            </w:tr>
            <w:tr w:rsidR="005D492B" w:rsidRPr="00C055A9" w14:paraId="49BF1028" w14:textId="77777777" w:rsidTr="005D492B">
              <w:tc>
                <w:tcPr>
                  <w:tcW w:w="3004" w:type="dxa"/>
                  <w:shd w:val="clear" w:color="auto" w:fill="EEF7F9"/>
                </w:tcPr>
                <w:p w14:paraId="4B2D4D9D" w14:textId="77777777" w:rsidR="005D492B" w:rsidRDefault="005D492B" w:rsidP="000F30BB">
                  <w:pPr>
                    <w:pStyle w:val="NTHeader"/>
                    <w:spacing w:before="0"/>
                  </w:pPr>
                  <w:r w:rsidRPr="00C055A9">
                    <w:t>In this field …</w:t>
                  </w:r>
                </w:p>
              </w:tc>
              <w:tc>
                <w:tcPr>
                  <w:tcW w:w="5774" w:type="dxa"/>
                  <w:shd w:val="clear" w:color="auto" w:fill="EEF7F9"/>
                </w:tcPr>
                <w:p w14:paraId="24075E72" w14:textId="77777777" w:rsidR="005D492B" w:rsidRPr="00C055A9" w:rsidRDefault="005D492B" w:rsidP="000F30BB">
                  <w:pPr>
                    <w:pStyle w:val="NTHeader"/>
                    <w:spacing w:before="0"/>
                  </w:pPr>
                  <w:r w:rsidRPr="00C055A9">
                    <w:t>Provide this information …</w:t>
                  </w:r>
                </w:p>
              </w:tc>
            </w:tr>
            <w:tr w:rsidR="005D492B" w:rsidRPr="00C055A9" w14:paraId="3FD12015" w14:textId="77777777" w:rsidTr="005D492B">
              <w:tc>
                <w:tcPr>
                  <w:tcW w:w="3004" w:type="dxa"/>
                  <w:tcBorders>
                    <w:bottom w:val="single" w:sz="4" w:space="0" w:color="D9D9D9" w:themeColor="background1" w:themeShade="D9"/>
                  </w:tcBorders>
                  <w:shd w:val="clear" w:color="auto" w:fill="auto"/>
                </w:tcPr>
                <w:p w14:paraId="41DBB914" w14:textId="77777777" w:rsidR="005D492B" w:rsidRPr="00C055A9" w:rsidRDefault="005D492B" w:rsidP="000F30BB">
                  <w:pPr>
                    <w:pStyle w:val="12ptTabletext"/>
                    <w:spacing w:before="0"/>
                  </w:pPr>
                  <w:r w:rsidRPr="00C055A9">
                    <w:t>Are you acting in a Representative Capacity?</w:t>
                  </w:r>
                </w:p>
              </w:tc>
              <w:tc>
                <w:tcPr>
                  <w:tcW w:w="5774" w:type="dxa"/>
                  <w:tcBorders>
                    <w:bottom w:val="single" w:sz="4" w:space="0" w:color="D9D9D9" w:themeColor="background1" w:themeShade="D9"/>
                  </w:tcBorders>
                  <w:shd w:val="clear" w:color="auto" w:fill="auto"/>
                </w:tcPr>
                <w:p w14:paraId="25581959" w14:textId="77777777" w:rsidR="005D492B" w:rsidRPr="00C055A9" w:rsidRDefault="005D492B" w:rsidP="000F30BB">
                  <w:pPr>
                    <w:pStyle w:val="12ptTabletext"/>
                    <w:spacing w:before="0"/>
                  </w:pPr>
                  <w:r w:rsidRPr="00C055A9">
                    <w:t xml:space="preserve">Select either:  </w:t>
                  </w:r>
                  <w:r w:rsidRPr="00C055A9">
                    <w:rPr>
                      <w:b/>
                      <w:bCs/>
                    </w:rPr>
                    <w:t>Yes</w:t>
                  </w:r>
                  <w:r w:rsidRPr="00C055A9">
                    <w:t xml:space="preserve"> or </w:t>
                  </w:r>
                  <w:r w:rsidRPr="00C055A9">
                    <w:rPr>
                      <w:b/>
                      <w:bCs/>
                    </w:rPr>
                    <w:t>No</w:t>
                  </w:r>
                </w:p>
              </w:tc>
            </w:tr>
            <w:tr w:rsidR="005D492B" w:rsidRPr="00C055A9" w14:paraId="4602E117" w14:textId="77777777" w:rsidTr="005D492B">
              <w:tc>
                <w:tcPr>
                  <w:tcW w:w="3004" w:type="dxa"/>
                  <w:tcBorders>
                    <w:bottom w:val="single" w:sz="4" w:space="0" w:color="D9D9D9" w:themeColor="background1" w:themeShade="D9"/>
                  </w:tcBorders>
                  <w:shd w:val="clear" w:color="auto" w:fill="auto"/>
                </w:tcPr>
                <w:p w14:paraId="54C89AAC" w14:textId="77777777" w:rsidR="005D492B" w:rsidRPr="00C055A9" w:rsidRDefault="005D492B" w:rsidP="000F30BB">
                  <w:pPr>
                    <w:pStyle w:val="12ptTabletext"/>
                    <w:spacing w:before="0"/>
                  </w:pPr>
                  <w:r w:rsidRPr="00C055A9">
                    <w:t>Do you have a Litigation Guardian?</w:t>
                  </w:r>
                </w:p>
              </w:tc>
              <w:tc>
                <w:tcPr>
                  <w:tcW w:w="5774" w:type="dxa"/>
                  <w:tcBorders>
                    <w:bottom w:val="single" w:sz="4" w:space="0" w:color="D9D9D9" w:themeColor="background1" w:themeShade="D9"/>
                  </w:tcBorders>
                  <w:shd w:val="clear" w:color="auto" w:fill="auto"/>
                </w:tcPr>
                <w:p w14:paraId="2EE2988B" w14:textId="77777777" w:rsidR="005D492B" w:rsidRPr="00C055A9" w:rsidRDefault="005D492B" w:rsidP="000F30BB">
                  <w:pPr>
                    <w:pStyle w:val="12ptTabletext"/>
                    <w:spacing w:before="0"/>
                  </w:pPr>
                  <w:r w:rsidRPr="00C055A9">
                    <w:t xml:space="preserve">Select either:  </w:t>
                  </w:r>
                  <w:r w:rsidRPr="00C055A9">
                    <w:rPr>
                      <w:b/>
                      <w:bCs/>
                    </w:rPr>
                    <w:t>Yes</w:t>
                  </w:r>
                  <w:r w:rsidRPr="00C055A9">
                    <w:t xml:space="preserve"> or </w:t>
                  </w:r>
                  <w:r w:rsidRPr="00C055A9">
                    <w:rPr>
                      <w:b/>
                      <w:bCs/>
                    </w:rPr>
                    <w:t>No</w:t>
                  </w:r>
                </w:p>
              </w:tc>
            </w:tr>
          </w:tbl>
          <w:p w14:paraId="315023FB" w14:textId="57BCCB4B" w:rsidR="002B4E8B" w:rsidRPr="00C055A9" w:rsidRDefault="002B4E8B" w:rsidP="00D57797">
            <w:pPr>
              <w:pStyle w:val="12ptTabletext"/>
              <w:rPr>
                <w:szCs w:val="24"/>
              </w:rPr>
            </w:pPr>
          </w:p>
        </w:tc>
      </w:tr>
      <w:tr w:rsidR="00D57797" w14:paraId="22E94A3E" w14:textId="77777777" w:rsidTr="005D492B">
        <w:tc>
          <w:tcPr>
            <w:tcW w:w="846" w:type="dxa"/>
          </w:tcPr>
          <w:p w14:paraId="1C4EF904" w14:textId="77777777" w:rsidR="00D57797" w:rsidRDefault="00D57797" w:rsidP="00D57797">
            <w:pPr>
              <w:pStyle w:val="StepNum"/>
            </w:pPr>
          </w:p>
        </w:tc>
        <w:tc>
          <w:tcPr>
            <w:tcW w:w="2835" w:type="dxa"/>
            <w:gridSpan w:val="3"/>
          </w:tcPr>
          <w:p w14:paraId="483E3823" w14:textId="2EC6BB8F" w:rsidR="00D57797" w:rsidRDefault="00D57797" w:rsidP="00D57797">
            <w:pPr>
              <w:pStyle w:val="12ptTabletext"/>
              <w:rPr>
                <w:b/>
                <w:bCs/>
              </w:rPr>
            </w:pPr>
            <w:r w:rsidRPr="00C055A9">
              <w:t xml:space="preserve">Click:  </w:t>
            </w:r>
            <w:r w:rsidRPr="006E3101">
              <w:rPr>
                <w:b/>
                <w:bCs/>
              </w:rPr>
              <w:t>Next Step</w:t>
            </w:r>
          </w:p>
          <w:p w14:paraId="1CB3BF89" w14:textId="22F2AE88" w:rsidR="00D57797" w:rsidRDefault="007A2744" w:rsidP="007A2744">
            <w:pPr>
              <w:pStyle w:val="12ptTabletext"/>
            </w:pPr>
            <w:r>
              <w:rPr>
                <w:noProof/>
              </w:rPr>
              <w:drawing>
                <wp:inline distT="0" distB="0" distL="0" distR="0" wp14:anchorId="3E1D5FC7" wp14:editId="07F01A3B">
                  <wp:extent cx="906859" cy="312447"/>
                  <wp:effectExtent l="0" t="0" r="7620" b="0"/>
                  <wp:docPr id="246" name="Picture 246" descr="Next Step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Next Step button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859" cy="312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gridSpan w:val="2"/>
          </w:tcPr>
          <w:p w14:paraId="073673BC" w14:textId="77777777" w:rsidR="00D57797" w:rsidRPr="00C055A9" w:rsidRDefault="00D57797" w:rsidP="00D57797">
            <w:pPr>
              <w:pStyle w:val="12ptTabletext"/>
              <w:rPr>
                <w:szCs w:val="24"/>
              </w:rPr>
            </w:pPr>
            <w:r w:rsidRPr="00C055A9">
              <w:rPr>
                <w:szCs w:val="24"/>
              </w:rPr>
              <w:t xml:space="preserve">The Applicant's </w:t>
            </w:r>
            <w:r w:rsidRPr="00BB14A5">
              <w:rPr>
                <w:b/>
                <w:bCs/>
                <w:szCs w:val="24"/>
              </w:rPr>
              <w:t>Legal Representation Details</w:t>
            </w:r>
            <w:r w:rsidRPr="00C055A9">
              <w:rPr>
                <w:szCs w:val="24"/>
              </w:rPr>
              <w:t xml:space="preserve"> panel displays:</w:t>
            </w:r>
          </w:p>
          <w:p w14:paraId="36C79D46" w14:textId="4F029C48" w:rsidR="00D57797" w:rsidRDefault="00D57797" w:rsidP="000F30BB">
            <w:pPr>
              <w:pStyle w:val="12ptTabletext"/>
              <w:jc w:val="center"/>
            </w:pPr>
            <w:r w:rsidRPr="00C055A9">
              <w:rPr>
                <w:noProof/>
                <w:szCs w:val="24"/>
              </w:rPr>
              <w:drawing>
                <wp:inline distT="0" distB="0" distL="0" distR="0" wp14:anchorId="32325DB5" wp14:editId="7B543450">
                  <wp:extent cx="2626239" cy="2387016"/>
                  <wp:effectExtent l="19050" t="19050" r="22225" b="13335"/>
                  <wp:docPr id="24" name="Picture 24" descr="The Applicant's Legal Representation Details panel display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The Applicant's Legal Representation Details panel displays.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8341" cy="240710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797" w14:paraId="790C0761" w14:textId="77777777" w:rsidTr="00793C5C">
        <w:trPr>
          <w:trHeight w:val="4423"/>
        </w:trPr>
        <w:tc>
          <w:tcPr>
            <w:tcW w:w="846" w:type="dxa"/>
          </w:tcPr>
          <w:p w14:paraId="5AAA46C8" w14:textId="77777777" w:rsidR="00D57797" w:rsidRDefault="00D57797" w:rsidP="00D57797">
            <w:pPr>
              <w:pStyle w:val="StepNum"/>
            </w:pPr>
          </w:p>
        </w:tc>
        <w:tc>
          <w:tcPr>
            <w:tcW w:w="9072" w:type="dxa"/>
            <w:gridSpan w:val="5"/>
          </w:tcPr>
          <w:p w14:paraId="200B2543" w14:textId="77777777" w:rsidR="00D57797" w:rsidRPr="00C055A9" w:rsidRDefault="00D57797" w:rsidP="00D57797">
            <w:pPr>
              <w:pStyle w:val="12ptTabletext"/>
            </w:pPr>
            <w:r w:rsidRPr="00C055A9">
              <w:t>Complete the required panels and fields:</w:t>
            </w:r>
          </w:p>
          <w:tbl>
            <w:tblPr>
              <w:tblStyle w:val="TableGrid"/>
              <w:tblW w:w="8818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37"/>
              <w:gridCol w:w="1134"/>
              <w:gridCol w:w="5247"/>
            </w:tblGrid>
            <w:tr w:rsidR="00D57797" w:rsidRPr="00C055A9" w14:paraId="501ADEC5" w14:textId="77777777" w:rsidTr="005D492B">
              <w:trPr>
                <w:trHeight w:val="542"/>
              </w:trPr>
              <w:tc>
                <w:tcPr>
                  <w:tcW w:w="8818" w:type="dxa"/>
                  <w:gridSpan w:val="3"/>
                  <w:shd w:val="clear" w:color="auto" w:fill="EEF7F9"/>
                </w:tcPr>
                <w:p w14:paraId="66A12BD1" w14:textId="3341B727" w:rsidR="00D57797" w:rsidRPr="00C055A9" w:rsidRDefault="00D57797" w:rsidP="00D57797">
                  <w:pPr>
                    <w:pStyle w:val="NTPanel"/>
                  </w:pPr>
                  <w:r w:rsidRPr="00C055A9">
                    <w:t xml:space="preserve">PANEL:  </w:t>
                  </w:r>
                  <w:r w:rsidR="00DA021A">
                    <w:t xml:space="preserve">Representation </w:t>
                  </w:r>
                  <w:r w:rsidRPr="00C055A9">
                    <w:t>Name Details</w:t>
                  </w:r>
                </w:p>
              </w:tc>
            </w:tr>
            <w:tr w:rsidR="00D57797" w:rsidRPr="00C055A9" w14:paraId="153FF792" w14:textId="77777777" w:rsidTr="005D492B">
              <w:trPr>
                <w:trHeight w:val="448"/>
              </w:trPr>
              <w:tc>
                <w:tcPr>
                  <w:tcW w:w="2437" w:type="dxa"/>
                  <w:tcBorders>
                    <w:bottom w:val="single" w:sz="4" w:space="0" w:color="D9D9D9" w:themeColor="background1" w:themeShade="D9"/>
                  </w:tcBorders>
                  <w:shd w:val="clear" w:color="auto" w:fill="EEF7F9"/>
                </w:tcPr>
                <w:p w14:paraId="31E11059" w14:textId="77777777" w:rsidR="00D57797" w:rsidRPr="00C055A9" w:rsidRDefault="00D57797" w:rsidP="00D57797">
                  <w:pPr>
                    <w:pStyle w:val="NTHeader"/>
                  </w:pPr>
                  <w:r w:rsidRPr="00C055A9">
                    <w:t>In this field …</w:t>
                  </w:r>
                </w:p>
              </w:tc>
              <w:tc>
                <w:tcPr>
                  <w:tcW w:w="6381" w:type="dxa"/>
                  <w:gridSpan w:val="2"/>
                  <w:shd w:val="clear" w:color="auto" w:fill="EEF7F9"/>
                </w:tcPr>
                <w:p w14:paraId="223CE593" w14:textId="77777777" w:rsidR="00D57797" w:rsidRPr="00C055A9" w:rsidRDefault="00D57797" w:rsidP="00D57797">
                  <w:pPr>
                    <w:pStyle w:val="NTHeader"/>
                  </w:pPr>
                  <w:r w:rsidRPr="00C055A9">
                    <w:t>Provide this information …</w:t>
                  </w:r>
                </w:p>
              </w:tc>
            </w:tr>
            <w:tr w:rsidR="00D57797" w:rsidRPr="00C055A9" w14:paraId="29A87EA1" w14:textId="77777777" w:rsidTr="005D492B">
              <w:trPr>
                <w:trHeight w:val="148"/>
              </w:trPr>
              <w:tc>
                <w:tcPr>
                  <w:tcW w:w="2437" w:type="dxa"/>
                  <w:vMerge w:val="restart"/>
                  <w:tcBorders>
                    <w:top w:val="single" w:sz="4" w:space="0" w:color="D9D9D9" w:themeColor="background1" w:themeShade="D9"/>
                  </w:tcBorders>
                </w:tcPr>
                <w:p w14:paraId="5209543C" w14:textId="67C2DB99" w:rsidR="00D57797" w:rsidRPr="00C055A9" w:rsidRDefault="00D57797" w:rsidP="00D57797">
                  <w:pPr>
                    <w:pStyle w:val="12ptTabletext"/>
                  </w:pPr>
                  <w:r w:rsidRPr="00C055A9">
                    <w:rPr>
                      <w:szCs w:val="24"/>
                    </w:rPr>
                    <w:t>Business Name</w:t>
                  </w:r>
                </w:p>
              </w:tc>
              <w:tc>
                <w:tcPr>
                  <w:tcW w:w="6381" w:type="dxa"/>
                  <w:gridSpan w:val="2"/>
                  <w:tcBorders>
                    <w:top w:val="single" w:sz="4" w:space="0" w:color="D9D9D9" w:themeColor="background1" w:themeShade="D9"/>
                    <w:bottom w:val="nil"/>
                  </w:tcBorders>
                </w:tcPr>
                <w:p w14:paraId="4AF1647A" w14:textId="1C7B0012" w:rsidR="00D57797" w:rsidRPr="00C055A9" w:rsidRDefault="00D57797" w:rsidP="00D57797">
                  <w:pPr>
                    <w:pStyle w:val="12ptTabletext"/>
                  </w:pPr>
                  <w:r w:rsidRPr="00C055A9">
                    <w:rPr>
                      <w:szCs w:val="24"/>
                    </w:rPr>
                    <w:t xml:space="preserve">Start typing the </w:t>
                  </w:r>
                  <w:r w:rsidRPr="00C055A9">
                    <w:rPr>
                      <w:b/>
                      <w:bCs/>
                      <w:szCs w:val="24"/>
                    </w:rPr>
                    <w:t>name</w:t>
                  </w:r>
                  <w:r w:rsidRPr="00C055A9">
                    <w:rPr>
                      <w:szCs w:val="24"/>
                    </w:rPr>
                    <w:t xml:space="preserve"> or </w:t>
                  </w:r>
                  <w:r w:rsidRPr="00C055A9">
                    <w:rPr>
                      <w:b/>
                      <w:bCs/>
                      <w:szCs w:val="24"/>
                    </w:rPr>
                    <w:t>code</w:t>
                  </w:r>
                  <w:r w:rsidRPr="00C055A9">
                    <w:rPr>
                      <w:szCs w:val="24"/>
                    </w:rPr>
                    <w:t xml:space="preserve"> of your legal firm and select the correct option from results.</w:t>
                  </w:r>
                </w:p>
              </w:tc>
            </w:tr>
            <w:tr w:rsidR="00D57797" w:rsidRPr="00C055A9" w14:paraId="090655DF" w14:textId="77777777" w:rsidTr="005D492B">
              <w:trPr>
                <w:trHeight w:val="148"/>
              </w:trPr>
              <w:tc>
                <w:tcPr>
                  <w:tcW w:w="2437" w:type="dxa"/>
                  <w:vMerge/>
                </w:tcPr>
                <w:p w14:paraId="400EA5F4" w14:textId="77777777" w:rsidR="00D57797" w:rsidRPr="00C055A9" w:rsidRDefault="00D57797" w:rsidP="00D57797">
                  <w:pPr>
                    <w:pStyle w:val="12ptTabletext"/>
                  </w:pPr>
                </w:p>
              </w:tc>
              <w:tc>
                <w:tcPr>
                  <w:tcW w:w="1134" w:type="dxa"/>
                  <w:tcBorders>
                    <w:top w:val="nil"/>
                    <w:right w:val="nil"/>
                  </w:tcBorders>
                </w:tcPr>
                <w:p w14:paraId="0D0155B7" w14:textId="77777777" w:rsidR="00D57797" w:rsidRPr="00C055A9" w:rsidRDefault="00D57797" w:rsidP="00D57797">
                  <w:pPr>
                    <w:pStyle w:val="12ptTabletext"/>
                  </w:pPr>
                  <w:r w:rsidRPr="00C055A9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10F21B5E" wp14:editId="7E3DB42F">
                            <wp:extent cx="467995" cy="467995"/>
                            <wp:effectExtent l="19050" t="19050" r="27305" b="27305"/>
                            <wp:docPr id="25" name="Group 25" descr="Note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467995" cy="467995"/>
                                      <a:chOff x="0" y="0"/>
                                      <a:chExt cx="467995" cy="467995"/>
                                    </a:xfrm>
                                  </wpg:grpSpPr>
                                  <wps:wsp>
                                    <wps:cNvPr id="26" name="Oval 26"/>
                                    <wps:cNvSpPr/>
                                    <wps:spPr>
                                      <a:xfrm rot="18900000" flipH="1">
                                        <a:off x="0" y="0"/>
                                        <a:ext cx="467995" cy="467995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28575" cap="flat" cmpd="sng" algn="ctr">
                                        <a:gradFill>
                                          <a:gsLst>
                                            <a:gs pos="0">
                                              <a:srgbClr val="002E5D"/>
                                            </a:gs>
                                            <a:gs pos="74000">
                                              <a:srgbClr val="002E5D">
                                                <a:lumMod val="10000"/>
                                                <a:lumOff val="90000"/>
                                              </a:srgbClr>
                                            </a:gs>
                                            <a:gs pos="66008">
                                              <a:srgbClr val="002E5D">
                                                <a:lumMod val="25000"/>
                                                <a:lumOff val="75000"/>
                                              </a:srgbClr>
                                            </a:gs>
                                            <a:gs pos="92520">
                                              <a:sysClr val="window" lastClr="FFFFFF">
                                                <a:lumMod val="85000"/>
                                              </a:sysClr>
                                            </a:gs>
                                            <a:gs pos="83000">
                                              <a:sysClr val="window" lastClr="FFFFFF">
                                                <a:lumMod val="75000"/>
                                              </a:sysClr>
                                            </a:gs>
                                            <a:gs pos="100000">
                                              <a:sysClr val="window" lastClr="FFFFFF">
                                                <a:lumMod val="95000"/>
                                              </a:sysClr>
                                            </a:gs>
                                          </a:gsLst>
                                          <a:lin ang="5400000" scaled="1"/>
                                        </a:gra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tlCol="0" anchor="ctr"/>
                                  </wps:wsp>
                                  <pic:pic xmlns:pic="http://schemas.openxmlformats.org/drawingml/2006/picture">
                                    <pic:nvPicPr>
                                      <pic:cNvPr id="27" name="Graphic 8" descr="Postit Notes with solid fill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2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23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45119" y="53140"/>
                                        <a:ext cx="346710" cy="34671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oel="http://schemas.microsoft.com/office/2019/extlst">
                        <w:pict>
                          <v:group w14:anchorId="0EA6EF97" id="Group 25" o:spid="_x0000_s1026" alt="Note icon" style="width:36.85pt;height:36.85pt;mso-position-horizontal-relative:char;mso-position-vertical-relative:line" coordsize="467995,46799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">
                            <v:oval id="Oval 26" o:spid="_x0000_s1027" style="position:absolute;width:467995;height:467995;rotation:4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" filled="f" strokeweight="2.25pt">
                              <v:stroke joinstyle="miter"/>
                            </v:oval>
                            <v:shape id="Graphic 8" o:spid="_x0000_s1028" type="#_x0000_t75" alt="Postit Notes with solid fill" style="position:absolute;left:45119;top:53140;width:346710;height:346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">
                              <v:imagedata r:id="rId31" o:title="Postit Notes with solid fill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247" w:type="dxa"/>
                  <w:tcBorders>
                    <w:top w:val="nil"/>
                    <w:left w:val="nil"/>
                  </w:tcBorders>
                </w:tcPr>
                <w:p w14:paraId="0741F951" w14:textId="32B677D2" w:rsidR="00D57797" w:rsidRPr="00C055A9" w:rsidRDefault="00D57797" w:rsidP="00D57797">
                  <w:pPr>
                    <w:pStyle w:val="12ptTabletext"/>
                    <w:rPr>
                      <w:b/>
                      <w:bCs/>
                      <w:color w:val="002E5D" w:themeColor="text2"/>
                    </w:rPr>
                  </w:pPr>
                  <w:r w:rsidRPr="00C055A9">
                    <w:rPr>
                      <w:b/>
                      <w:bCs/>
                      <w:color w:val="002E5D" w:themeColor="text2"/>
                      <w:szCs w:val="24"/>
                    </w:rPr>
                    <w:t>Note</w:t>
                  </w:r>
                  <w:r w:rsidRPr="00C055A9">
                    <w:rPr>
                      <w:color w:val="002E5D" w:themeColor="text2"/>
                      <w:szCs w:val="24"/>
                    </w:rPr>
                    <w:t>:</w:t>
                  </w:r>
                  <w:r w:rsidRPr="00C055A9">
                    <w:rPr>
                      <w:szCs w:val="24"/>
                    </w:rPr>
                    <w:br/>
                    <w:t>The address fields populate based on the firm you select.</w:t>
                  </w:r>
                </w:p>
              </w:tc>
            </w:tr>
            <w:tr w:rsidR="00D57797" w:rsidRPr="00C055A9" w:rsidDel="004123C8" w14:paraId="08A3DA15" w14:textId="77777777" w:rsidTr="005D492B">
              <w:trPr>
                <w:trHeight w:val="527"/>
              </w:trPr>
              <w:tc>
                <w:tcPr>
                  <w:tcW w:w="2437" w:type="dxa"/>
                </w:tcPr>
                <w:p w14:paraId="5318FD63" w14:textId="44CAFD3C" w:rsidR="00D57797" w:rsidRPr="00C055A9" w:rsidRDefault="00D57797" w:rsidP="00D57797">
                  <w:pPr>
                    <w:pStyle w:val="12ptTabletext"/>
                  </w:pPr>
                  <w:r w:rsidRPr="00C055A9">
                    <w:rPr>
                      <w:szCs w:val="24"/>
                    </w:rPr>
                    <w:t>Reference Number</w:t>
                  </w:r>
                </w:p>
              </w:tc>
              <w:tc>
                <w:tcPr>
                  <w:tcW w:w="6381" w:type="dxa"/>
                  <w:gridSpan w:val="2"/>
                </w:tcPr>
                <w:p w14:paraId="00BDB3B5" w14:textId="3DA60C35" w:rsidR="00D57797" w:rsidRPr="00C055A9" w:rsidDel="004123C8" w:rsidRDefault="00D57797" w:rsidP="00D57797">
                  <w:pPr>
                    <w:pStyle w:val="12ptTabletext"/>
                  </w:pPr>
                  <w:r w:rsidRPr="00C055A9">
                    <w:rPr>
                      <w:szCs w:val="24"/>
                    </w:rPr>
                    <w:t>Type the legal firm’s reference number if provided.</w:t>
                  </w:r>
                </w:p>
              </w:tc>
            </w:tr>
          </w:tbl>
          <w:p w14:paraId="73A0C0A9" w14:textId="77777777" w:rsidR="00D57797" w:rsidRDefault="00D57797" w:rsidP="00D57797">
            <w:pPr>
              <w:pStyle w:val="12ptTabletext"/>
            </w:pPr>
          </w:p>
        </w:tc>
      </w:tr>
      <w:tr w:rsidR="00D57797" w14:paraId="4CE52866" w14:textId="77777777" w:rsidTr="005D492B">
        <w:tc>
          <w:tcPr>
            <w:tcW w:w="846" w:type="dxa"/>
          </w:tcPr>
          <w:p w14:paraId="1C90265B" w14:textId="77777777" w:rsidR="00D57797" w:rsidRDefault="00D57797" w:rsidP="00D57797">
            <w:pPr>
              <w:pStyle w:val="StepNum"/>
            </w:pPr>
          </w:p>
        </w:tc>
        <w:tc>
          <w:tcPr>
            <w:tcW w:w="2835" w:type="dxa"/>
            <w:gridSpan w:val="3"/>
          </w:tcPr>
          <w:p w14:paraId="596354B2" w14:textId="531E5C0A" w:rsidR="00D57797" w:rsidRDefault="00D57797" w:rsidP="00D57797">
            <w:pPr>
              <w:pStyle w:val="12ptTabletext"/>
              <w:rPr>
                <w:b/>
                <w:bCs/>
              </w:rPr>
            </w:pPr>
            <w:r w:rsidRPr="00C055A9">
              <w:t xml:space="preserve">Click:  </w:t>
            </w:r>
            <w:r w:rsidRPr="00EB7075">
              <w:rPr>
                <w:b/>
                <w:bCs/>
              </w:rPr>
              <w:t>Next Step</w:t>
            </w:r>
          </w:p>
          <w:p w14:paraId="4EBDD428" w14:textId="6380EB47" w:rsidR="007A2744" w:rsidRPr="00C055A9" w:rsidRDefault="007A2744" w:rsidP="00D57797">
            <w:pPr>
              <w:pStyle w:val="12ptTabletext"/>
            </w:pPr>
            <w:r>
              <w:rPr>
                <w:noProof/>
              </w:rPr>
              <w:drawing>
                <wp:inline distT="0" distB="0" distL="0" distR="0" wp14:anchorId="63CF0072" wp14:editId="175106B5">
                  <wp:extent cx="906859" cy="312447"/>
                  <wp:effectExtent l="0" t="0" r="7620" b="0"/>
                  <wp:docPr id="249" name="Picture 249" descr="Next Step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Next Step button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859" cy="312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1C2C1A" w14:textId="4C8DBF56" w:rsidR="00D57797" w:rsidRDefault="00D57797" w:rsidP="00D57797"/>
        </w:tc>
        <w:tc>
          <w:tcPr>
            <w:tcW w:w="6237" w:type="dxa"/>
            <w:gridSpan w:val="2"/>
          </w:tcPr>
          <w:p w14:paraId="58297E87" w14:textId="10EF6F22" w:rsidR="00D57797" w:rsidRDefault="00D57797" w:rsidP="00D57797">
            <w:pPr>
              <w:pStyle w:val="12ptTabletext"/>
            </w:pPr>
            <w:r w:rsidRPr="00C055A9">
              <w:t xml:space="preserve">The </w:t>
            </w:r>
            <w:r w:rsidRPr="00C055A9">
              <w:rPr>
                <w:b/>
                <w:bCs/>
              </w:rPr>
              <w:t>Respondent Details</w:t>
            </w:r>
            <w:r w:rsidRPr="00C055A9">
              <w:t xml:space="preserve"> panel displays:</w:t>
            </w:r>
          </w:p>
          <w:p w14:paraId="10D4C062" w14:textId="584C127E" w:rsidR="00D57797" w:rsidRDefault="00BB14A5" w:rsidP="000F30BB">
            <w:pPr>
              <w:pStyle w:val="12ptTabletext"/>
              <w:jc w:val="center"/>
            </w:pPr>
            <w:r>
              <w:rPr>
                <w:noProof/>
              </w:rPr>
              <w:drawing>
                <wp:inline distT="0" distB="0" distL="0" distR="0" wp14:anchorId="19D002D5" wp14:editId="2A589855">
                  <wp:extent cx="2519962" cy="1917700"/>
                  <wp:effectExtent l="19050" t="19050" r="13970" b="25400"/>
                  <wp:docPr id="4" name="Picture 4" descr="The Respondent Details screen displays with fields including Party Designation Type and Surname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The Respondent Details screen displays with fields including Party Designation Type and Surname. 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9190" cy="192472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797" w14:paraId="67BB41EE" w14:textId="77777777" w:rsidTr="00793C5C">
        <w:trPr>
          <w:trHeight w:val="10349"/>
        </w:trPr>
        <w:tc>
          <w:tcPr>
            <w:tcW w:w="846" w:type="dxa"/>
          </w:tcPr>
          <w:p w14:paraId="61C2270B" w14:textId="77777777" w:rsidR="00D57797" w:rsidRDefault="00D57797" w:rsidP="00D57797">
            <w:pPr>
              <w:pStyle w:val="StepNum"/>
            </w:pPr>
          </w:p>
        </w:tc>
        <w:tc>
          <w:tcPr>
            <w:tcW w:w="9072" w:type="dxa"/>
            <w:gridSpan w:val="5"/>
          </w:tcPr>
          <w:p w14:paraId="0125A9E2" w14:textId="77777777" w:rsidR="00D57797" w:rsidRPr="00C055A9" w:rsidRDefault="00D57797" w:rsidP="000B5D5F">
            <w:pPr>
              <w:pStyle w:val="12ptTabletext"/>
              <w:spacing w:after="0"/>
            </w:pPr>
            <w:r w:rsidRPr="00C055A9">
              <w:t>Complete the required panels and fields:</w:t>
            </w:r>
          </w:p>
          <w:tbl>
            <w:tblPr>
              <w:tblStyle w:val="TableGrid"/>
              <w:tblW w:w="8816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1700"/>
              <w:gridCol w:w="1132"/>
              <w:gridCol w:w="4850"/>
            </w:tblGrid>
            <w:tr w:rsidR="00D57797" w:rsidRPr="00C055A9" w14:paraId="2ED389FC" w14:textId="77777777" w:rsidTr="005D492B">
              <w:tc>
                <w:tcPr>
                  <w:tcW w:w="8816" w:type="dxa"/>
                  <w:gridSpan w:val="4"/>
                  <w:shd w:val="clear" w:color="auto" w:fill="EEF7F9"/>
                </w:tcPr>
                <w:p w14:paraId="1CF2EF50" w14:textId="47F6D338" w:rsidR="00D57797" w:rsidRPr="00C055A9" w:rsidRDefault="00D57797" w:rsidP="000B5D5F">
                  <w:pPr>
                    <w:pStyle w:val="NTPanel"/>
                    <w:spacing w:after="0"/>
                  </w:pPr>
                  <w:r w:rsidRPr="00C055A9">
                    <w:t xml:space="preserve">PANEL:  </w:t>
                  </w:r>
                  <w:r w:rsidR="00DA021A">
                    <w:t>Respondent</w:t>
                  </w:r>
                  <w:r w:rsidRPr="00C055A9">
                    <w:t xml:space="preserve"> </w:t>
                  </w:r>
                  <w:r w:rsidR="00DA021A">
                    <w:t>Name</w:t>
                  </w:r>
                </w:p>
              </w:tc>
            </w:tr>
            <w:tr w:rsidR="00D57797" w:rsidRPr="00C055A9" w14:paraId="1CAC0CF4" w14:textId="77777777" w:rsidTr="005D492B">
              <w:trPr>
                <w:trHeight w:val="447"/>
              </w:trPr>
              <w:tc>
                <w:tcPr>
                  <w:tcW w:w="2834" w:type="dxa"/>
                  <w:gridSpan w:val="2"/>
                  <w:tcBorders>
                    <w:bottom w:val="single" w:sz="4" w:space="0" w:color="D9D9D9" w:themeColor="background1" w:themeShade="D9"/>
                  </w:tcBorders>
                  <w:shd w:val="clear" w:color="auto" w:fill="EEF7F9"/>
                </w:tcPr>
                <w:p w14:paraId="04615730" w14:textId="77777777" w:rsidR="00D57797" w:rsidRPr="00C055A9" w:rsidRDefault="00D57797" w:rsidP="000B5D5F">
                  <w:pPr>
                    <w:pStyle w:val="NTHeader"/>
                    <w:spacing w:after="0"/>
                  </w:pPr>
                  <w:r w:rsidRPr="00C055A9">
                    <w:t>In this field …</w:t>
                  </w:r>
                </w:p>
              </w:tc>
              <w:tc>
                <w:tcPr>
                  <w:tcW w:w="5982" w:type="dxa"/>
                  <w:gridSpan w:val="2"/>
                  <w:shd w:val="clear" w:color="auto" w:fill="EEF7F9"/>
                </w:tcPr>
                <w:p w14:paraId="255A84F9" w14:textId="77777777" w:rsidR="00D57797" w:rsidRPr="00C055A9" w:rsidRDefault="00D57797" w:rsidP="000B5D5F">
                  <w:pPr>
                    <w:pStyle w:val="NTHeader"/>
                    <w:spacing w:after="0"/>
                  </w:pPr>
                  <w:r w:rsidRPr="00C055A9">
                    <w:t>Provide this information …</w:t>
                  </w:r>
                </w:p>
              </w:tc>
            </w:tr>
            <w:tr w:rsidR="00D57797" w:rsidRPr="00C055A9" w14:paraId="2A56AC25" w14:textId="77777777" w:rsidTr="005D492B">
              <w:trPr>
                <w:trHeight w:val="148"/>
              </w:trPr>
              <w:tc>
                <w:tcPr>
                  <w:tcW w:w="2834" w:type="dxa"/>
                  <w:gridSpan w:val="2"/>
                  <w:vMerge w:val="restart"/>
                  <w:tcBorders>
                    <w:top w:val="single" w:sz="4" w:space="0" w:color="D9D9D9" w:themeColor="background1" w:themeShade="D9"/>
                  </w:tcBorders>
                </w:tcPr>
                <w:p w14:paraId="0F79A939" w14:textId="6934ABF3" w:rsidR="00D57797" w:rsidRPr="00C055A9" w:rsidRDefault="00D57797" w:rsidP="000B5D5F">
                  <w:pPr>
                    <w:pStyle w:val="12ptTabletext"/>
                    <w:spacing w:after="0"/>
                  </w:pPr>
                  <w:r w:rsidRPr="00C055A9">
                    <w:rPr>
                      <w:szCs w:val="24"/>
                    </w:rPr>
                    <w:t>Party Designation Type</w:t>
                  </w:r>
                </w:p>
              </w:tc>
              <w:tc>
                <w:tcPr>
                  <w:tcW w:w="5982" w:type="dxa"/>
                  <w:gridSpan w:val="2"/>
                  <w:tcBorders>
                    <w:top w:val="single" w:sz="4" w:space="0" w:color="D9D9D9" w:themeColor="background1" w:themeShade="D9"/>
                    <w:bottom w:val="nil"/>
                  </w:tcBorders>
                </w:tcPr>
                <w:p w14:paraId="495DB0DB" w14:textId="33166D79" w:rsidR="00D57797" w:rsidRPr="00C055A9" w:rsidRDefault="00D57797" w:rsidP="000B5D5F">
                  <w:pPr>
                    <w:pStyle w:val="12ptTabletext"/>
                    <w:spacing w:after="0"/>
                  </w:pPr>
                  <w:r w:rsidRPr="00C055A9">
                    <w:rPr>
                      <w:szCs w:val="24"/>
                    </w:rPr>
                    <w:t>Select Party Designation Type</w:t>
                  </w:r>
                </w:p>
              </w:tc>
            </w:tr>
            <w:tr w:rsidR="00D57797" w:rsidRPr="00C055A9" w14:paraId="4461660B" w14:textId="77777777" w:rsidTr="005D492B">
              <w:trPr>
                <w:trHeight w:val="148"/>
              </w:trPr>
              <w:tc>
                <w:tcPr>
                  <w:tcW w:w="2834" w:type="dxa"/>
                  <w:gridSpan w:val="2"/>
                  <w:vMerge/>
                </w:tcPr>
                <w:p w14:paraId="5A16DCDC" w14:textId="77777777" w:rsidR="00D57797" w:rsidRPr="00C055A9" w:rsidRDefault="00D57797" w:rsidP="000B5D5F">
                  <w:pPr>
                    <w:pStyle w:val="12ptTabletext"/>
                    <w:spacing w:after="0"/>
                  </w:pPr>
                </w:p>
              </w:tc>
              <w:tc>
                <w:tcPr>
                  <w:tcW w:w="1132" w:type="dxa"/>
                  <w:tcBorders>
                    <w:top w:val="nil"/>
                    <w:right w:val="nil"/>
                  </w:tcBorders>
                </w:tcPr>
                <w:p w14:paraId="3A23C076" w14:textId="77777777" w:rsidR="00D57797" w:rsidRPr="00C055A9" w:rsidRDefault="00D57797" w:rsidP="000B5D5F">
                  <w:pPr>
                    <w:pStyle w:val="12ptTabletext"/>
                    <w:spacing w:after="0"/>
                  </w:pPr>
                  <w:r w:rsidRPr="00C055A9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2CB905DA" wp14:editId="38B2F3DC">
                            <wp:extent cx="467995" cy="467995"/>
                            <wp:effectExtent l="19050" t="19050" r="27305" b="27305"/>
                            <wp:docPr id="231" name="Group 231" descr="Note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467995" cy="467995"/>
                                      <a:chOff x="0" y="0"/>
                                      <a:chExt cx="467995" cy="467995"/>
                                    </a:xfrm>
                                  </wpg:grpSpPr>
                                  <wps:wsp>
                                    <wps:cNvPr id="232" name="Oval 232"/>
                                    <wps:cNvSpPr/>
                                    <wps:spPr>
                                      <a:xfrm rot="18900000" flipH="1">
                                        <a:off x="0" y="0"/>
                                        <a:ext cx="467995" cy="467995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28575" cap="flat" cmpd="sng" algn="ctr">
                                        <a:gradFill>
                                          <a:gsLst>
                                            <a:gs pos="0">
                                              <a:srgbClr val="002E5D"/>
                                            </a:gs>
                                            <a:gs pos="74000">
                                              <a:srgbClr val="002E5D">
                                                <a:lumMod val="10000"/>
                                                <a:lumOff val="90000"/>
                                              </a:srgbClr>
                                            </a:gs>
                                            <a:gs pos="66008">
                                              <a:srgbClr val="002E5D">
                                                <a:lumMod val="25000"/>
                                                <a:lumOff val="75000"/>
                                              </a:srgbClr>
                                            </a:gs>
                                            <a:gs pos="92520">
                                              <a:sysClr val="window" lastClr="FFFFFF">
                                                <a:lumMod val="85000"/>
                                              </a:sysClr>
                                            </a:gs>
                                            <a:gs pos="83000">
                                              <a:sysClr val="window" lastClr="FFFFFF">
                                                <a:lumMod val="75000"/>
                                              </a:sysClr>
                                            </a:gs>
                                            <a:gs pos="100000">
                                              <a:sysClr val="window" lastClr="FFFFFF">
                                                <a:lumMod val="95000"/>
                                              </a:sysClr>
                                            </a:gs>
                                          </a:gsLst>
                                          <a:lin ang="5400000" scaled="1"/>
                                        </a:gra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tlCol="0" anchor="ctr"/>
                                  </wps:wsp>
                                  <pic:pic xmlns:pic="http://schemas.openxmlformats.org/drawingml/2006/picture">
                                    <pic:nvPicPr>
                                      <pic:cNvPr id="233" name="Graphic 8" descr="Postit Notes with solid fill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2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23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45119" y="53140"/>
                                        <a:ext cx="346710" cy="34671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oel="http://schemas.microsoft.com/office/2019/extlst">
                        <w:pict>
                          <v:group w14:anchorId="6489B479" id="Group 231" o:spid="_x0000_s1026" alt="Note icon" style="width:36.85pt;height:36.85pt;mso-position-horizontal-relative:char;mso-position-vertical-relative:line" coordsize="467995,46799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">
                            <v:oval id="Oval 232" o:spid="_x0000_s1027" style="position:absolute;width:467995;height:467995;rotation:4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" filled="f" strokeweight="2.25pt">
                              <v:stroke joinstyle="miter"/>
                            </v:oval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Graphic 8" o:spid="_x0000_s1028" type="#_x0000_t75" alt="Postit Notes with solid fill" style="position:absolute;left:45119;top:53140;width:346710;height:346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">
                              <v:imagedata r:id="rId38" o:title="Postit Notes with solid fill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850" w:type="dxa"/>
                  <w:tcBorders>
                    <w:top w:val="nil"/>
                    <w:left w:val="nil"/>
                  </w:tcBorders>
                </w:tcPr>
                <w:p w14:paraId="28F80E78" w14:textId="006748C2" w:rsidR="00D57797" w:rsidRDefault="00D57797" w:rsidP="000B5D5F">
                  <w:pPr>
                    <w:pStyle w:val="12ptTabletext"/>
                    <w:spacing w:after="0"/>
                    <w:rPr>
                      <w:szCs w:val="24"/>
                    </w:rPr>
                  </w:pPr>
                  <w:r w:rsidRPr="00C055A9">
                    <w:rPr>
                      <w:b/>
                      <w:bCs/>
                      <w:color w:val="002E5D" w:themeColor="text2"/>
                      <w:szCs w:val="24"/>
                    </w:rPr>
                    <w:t>Note</w:t>
                  </w:r>
                  <w:r w:rsidRPr="00C055A9">
                    <w:rPr>
                      <w:color w:val="002E5D" w:themeColor="text2"/>
                      <w:szCs w:val="24"/>
                    </w:rPr>
                    <w:t>:</w:t>
                  </w:r>
                  <w:r w:rsidRPr="00C055A9">
                    <w:rPr>
                      <w:szCs w:val="24"/>
                    </w:rPr>
                    <w:br/>
                    <w:t xml:space="preserve">Fields have different values depending on the </w:t>
                  </w:r>
                  <w:r w:rsidR="005D492B">
                    <w:rPr>
                      <w:szCs w:val="24"/>
                    </w:rPr>
                    <w:t xml:space="preserve">selected </w:t>
                  </w:r>
                  <w:r w:rsidRPr="00C055A9">
                    <w:rPr>
                      <w:szCs w:val="24"/>
                    </w:rPr>
                    <w:t>Party Designation Type.</w:t>
                  </w:r>
                </w:p>
                <w:p w14:paraId="089B2EDC" w14:textId="114C0DD5" w:rsidR="00426803" w:rsidRPr="00C055A9" w:rsidRDefault="00426803" w:rsidP="000B5D5F">
                  <w:pPr>
                    <w:pStyle w:val="12ptTabletext"/>
                    <w:spacing w:after="0"/>
                    <w:rPr>
                      <w:b/>
                      <w:bCs/>
                      <w:color w:val="002E5D" w:themeColor="text2"/>
                    </w:rPr>
                  </w:pPr>
                  <w:r w:rsidRPr="00426803">
                    <w:rPr>
                      <w:rFonts w:cs="Segoe UI"/>
                      <w:szCs w:val="24"/>
                    </w:rPr>
                    <w:t xml:space="preserve">ACN may also appear, depending on </w:t>
                  </w:r>
                  <w:r>
                    <w:rPr>
                      <w:rFonts w:cs="Segoe UI"/>
                      <w:szCs w:val="24"/>
                    </w:rPr>
                    <w:t>P</w:t>
                  </w:r>
                  <w:r w:rsidRPr="00426803">
                    <w:rPr>
                      <w:rFonts w:cs="Segoe UI"/>
                      <w:szCs w:val="24"/>
                    </w:rPr>
                    <w:t xml:space="preserve">arty </w:t>
                  </w:r>
                  <w:r>
                    <w:rPr>
                      <w:rFonts w:cs="Segoe UI"/>
                      <w:szCs w:val="24"/>
                    </w:rPr>
                    <w:t>D</w:t>
                  </w:r>
                  <w:r w:rsidRPr="00426803">
                    <w:rPr>
                      <w:rFonts w:cs="Segoe UI"/>
                      <w:szCs w:val="24"/>
                    </w:rPr>
                    <w:t xml:space="preserve">esignation </w:t>
                  </w:r>
                  <w:r>
                    <w:rPr>
                      <w:rFonts w:cs="Segoe UI"/>
                      <w:szCs w:val="24"/>
                    </w:rPr>
                    <w:t>T</w:t>
                  </w:r>
                  <w:r w:rsidRPr="00426803">
                    <w:rPr>
                      <w:rFonts w:cs="Segoe UI"/>
                      <w:szCs w:val="24"/>
                    </w:rPr>
                    <w:t>ype selected</w:t>
                  </w:r>
                  <w:r>
                    <w:rPr>
                      <w:rFonts w:ascii="Segoe UI" w:hAnsi="Segoe UI" w:cs="Segoe UI"/>
                      <w:color w:val="172B4D"/>
                      <w:sz w:val="21"/>
                      <w:szCs w:val="21"/>
                    </w:rPr>
                    <w:t>.</w:t>
                  </w:r>
                </w:p>
              </w:tc>
            </w:tr>
            <w:tr w:rsidR="00D57797" w:rsidRPr="00C055A9" w:rsidDel="004123C8" w14:paraId="1BB93F2B" w14:textId="77777777" w:rsidTr="005D492B">
              <w:tc>
                <w:tcPr>
                  <w:tcW w:w="2834" w:type="dxa"/>
                  <w:gridSpan w:val="2"/>
                </w:tcPr>
                <w:p w14:paraId="67948FB5" w14:textId="29102EF3" w:rsidR="00D57797" w:rsidRPr="00C055A9" w:rsidRDefault="00D57797" w:rsidP="000B5D5F">
                  <w:pPr>
                    <w:pStyle w:val="12ptTabletext"/>
                    <w:spacing w:after="0"/>
                  </w:pPr>
                  <w:r w:rsidRPr="00C055A9">
                    <w:rPr>
                      <w:szCs w:val="24"/>
                    </w:rPr>
                    <w:t>Party Type</w:t>
                  </w:r>
                </w:p>
              </w:tc>
              <w:tc>
                <w:tcPr>
                  <w:tcW w:w="5982" w:type="dxa"/>
                  <w:gridSpan w:val="2"/>
                </w:tcPr>
                <w:p w14:paraId="4959F92E" w14:textId="664BF7B2" w:rsidR="00D57797" w:rsidRPr="00C055A9" w:rsidDel="004123C8" w:rsidRDefault="00BB14A5" w:rsidP="000B5D5F">
                  <w:pPr>
                    <w:pStyle w:val="12ptTabletext"/>
                    <w:spacing w:after="0"/>
                  </w:pPr>
                  <w:r w:rsidRPr="00C055A9">
                    <w:t xml:space="preserve">Displays: </w:t>
                  </w:r>
                  <w:r>
                    <w:t>Respondent</w:t>
                  </w:r>
                  <w:r w:rsidRPr="00C055A9">
                    <w:t>.</w:t>
                  </w:r>
                </w:p>
              </w:tc>
            </w:tr>
            <w:tr w:rsidR="00BB14A5" w:rsidRPr="00C055A9" w:rsidDel="004123C8" w14:paraId="5E636084" w14:textId="77777777" w:rsidTr="00BB14A5">
              <w:trPr>
                <w:trHeight w:val="83"/>
              </w:trPr>
              <w:tc>
                <w:tcPr>
                  <w:tcW w:w="2834" w:type="dxa"/>
                  <w:gridSpan w:val="2"/>
                </w:tcPr>
                <w:p w14:paraId="6B6FE66D" w14:textId="08E244C8" w:rsidR="00BB14A5" w:rsidRPr="00C055A9" w:rsidRDefault="00BB14A5" w:rsidP="000B5D5F">
                  <w:pPr>
                    <w:pStyle w:val="12ptTabletext"/>
                    <w:spacing w:after="0"/>
                    <w:rPr>
                      <w:szCs w:val="24"/>
                    </w:rPr>
                  </w:pPr>
                  <w:r w:rsidRPr="00C055A9">
                    <w:t>Surname/Single Name</w:t>
                  </w:r>
                </w:p>
              </w:tc>
              <w:tc>
                <w:tcPr>
                  <w:tcW w:w="5982" w:type="dxa"/>
                  <w:gridSpan w:val="2"/>
                </w:tcPr>
                <w:p w14:paraId="3EE7D1AB" w14:textId="380800DB" w:rsidR="00BB14A5" w:rsidRPr="00C055A9" w:rsidRDefault="00BB14A5" w:rsidP="000B5D5F">
                  <w:pPr>
                    <w:pStyle w:val="12ptTabletext"/>
                    <w:spacing w:after="0"/>
                    <w:rPr>
                      <w:szCs w:val="24"/>
                    </w:rPr>
                  </w:pPr>
                  <w:r w:rsidRPr="00C055A9">
                    <w:t xml:space="preserve">Type the family name of the </w:t>
                  </w:r>
                  <w:r w:rsidR="00980008">
                    <w:t>respondent</w:t>
                  </w:r>
                  <w:r w:rsidRPr="00C055A9">
                    <w:t>.</w:t>
                  </w:r>
                </w:p>
              </w:tc>
            </w:tr>
            <w:tr w:rsidR="00BB14A5" w:rsidRPr="00C055A9" w:rsidDel="004123C8" w14:paraId="325DCD4B" w14:textId="77777777" w:rsidTr="005D492B">
              <w:trPr>
                <w:trHeight w:val="83"/>
              </w:trPr>
              <w:tc>
                <w:tcPr>
                  <w:tcW w:w="2834" w:type="dxa"/>
                  <w:gridSpan w:val="2"/>
                </w:tcPr>
                <w:p w14:paraId="12AEFE59" w14:textId="76F4AFEF" w:rsidR="00BB14A5" w:rsidRPr="00C055A9" w:rsidRDefault="00BB14A5" w:rsidP="000B5D5F">
                  <w:pPr>
                    <w:pStyle w:val="12ptTabletext"/>
                    <w:spacing w:after="0"/>
                    <w:rPr>
                      <w:szCs w:val="24"/>
                    </w:rPr>
                  </w:pPr>
                  <w:r w:rsidRPr="00C055A9">
                    <w:t>First Name</w:t>
                  </w:r>
                </w:p>
              </w:tc>
              <w:tc>
                <w:tcPr>
                  <w:tcW w:w="5982" w:type="dxa"/>
                  <w:gridSpan w:val="2"/>
                </w:tcPr>
                <w:p w14:paraId="5E60605E" w14:textId="5D055A66" w:rsidR="00BB14A5" w:rsidRPr="00C055A9" w:rsidRDefault="00BB14A5" w:rsidP="000B5D5F">
                  <w:pPr>
                    <w:pStyle w:val="12ptTabletext"/>
                    <w:spacing w:after="0"/>
                    <w:rPr>
                      <w:szCs w:val="24"/>
                    </w:rPr>
                  </w:pPr>
                  <w:r w:rsidRPr="00C055A9">
                    <w:t xml:space="preserve">Type the given name of the </w:t>
                  </w:r>
                  <w:r w:rsidR="00980008">
                    <w:t>respondent</w:t>
                  </w:r>
                  <w:r w:rsidRPr="00C055A9">
                    <w:t>.</w:t>
                  </w:r>
                </w:p>
              </w:tc>
            </w:tr>
            <w:tr w:rsidR="00BB14A5" w:rsidRPr="00C055A9" w:rsidDel="004123C8" w14:paraId="6F4BAC3D" w14:textId="77777777" w:rsidTr="005D492B">
              <w:trPr>
                <w:trHeight w:val="83"/>
              </w:trPr>
              <w:tc>
                <w:tcPr>
                  <w:tcW w:w="2834" w:type="dxa"/>
                  <w:gridSpan w:val="2"/>
                </w:tcPr>
                <w:p w14:paraId="5399733D" w14:textId="78319CA4" w:rsidR="00BB14A5" w:rsidRPr="00C055A9" w:rsidRDefault="00BB14A5" w:rsidP="000B5D5F">
                  <w:pPr>
                    <w:pStyle w:val="12ptTabletext"/>
                    <w:spacing w:after="0"/>
                    <w:rPr>
                      <w:szCs w:val="24"/>
                    </w:rPr>
                  </w:pPr>
                  <w:r w:rsidRPr="00C055A9">
                    <w:t>Middle Name(s)</w:t>
                  </w:r>
                </w:p>
              </w:tc>
              <w:tc>
                <w:tcPr>
                  <w:tcW w:w="5982" w:type="dxa"/>
                  <w:gridSpan w:val="2"/>
                </w:tcPr>
                <w:p w14:paraId="40E6BF74" w14:textId="43FC6828" w:rsidR="00BB14A5" w:rsidRPr="00C055A9" w:rsidRDefault="00BB14A5" w:rsidP="000B5D5F">
                  <w:pPr>
                    <w:pStyle w:val="12ptTabletext"/>
                    <w:spacing w:after="0"/>
                    <w:rPr>
                      <w:szCs w:val="24"/>
                    </w:rPr>
                  </w:pPr>
                  <w:r w:rsidRPr="00C055A9">
                    <w:t xml:space="preserve">Type any additional names of the </w:t>
                  </w:r>
                  <w:r w:rsidR="00980008">
                    <w:t>respondent</w:t>
                  </w:r>
                  <w:r w:rsidRPr="00C055A9">
                    <w:t>.</w:t>
                  </w:r>
                </w:p>
              </w:tc>
            </w:tr>
            <w:tr w:rsidR="00BB14A5" w:rsidRPr="00C055A9" w:rsidDel="004123C8" w14:paraId="2B82C244" w14:textId="77777777" w:rsidTr="005D492B">
              <w:trPr>
                <w:trHeight w:val="83"/>
              </w:trPr>
              <w:tc>
                <w:tcPr>
                  <w:tcW w:w="2834" w:type="dxa"/>
                  <w:gridSpan w:val="2"/>
                </w:tcPr>
                <w:p w14:paraId="451B9DF7" w14:textId="54F675A8" w:rsidR="00BB14A5" w:rsidRPr="00C055A9" w:rsidRDefault="00980008" w:rsidP="000B5D5F">
                  <w:pPr>
                    <w:pStyle w:val="12ptTabletext"/>
                    <w:spacing w:after="0"/>
                    <w:rPr>
                      <w:szCs w:val="24"/>
                    </w:rPr>
                  </w:pPr>
                  <w:r w:rsidRPr="00C055A9">
                    <w:t>Name Suffix</w:t>
                  </w:r>
                </w:p>
              </w:tc>
              <w:tc>
                <w:tcPr>
                  <w:tcW w:w="5982" w:type="dxa"/>
                  <w:gridSpan w:val="2"/>
                </w:tcPr>
                <w:p w14:paraId="4F87E5AB" w14:textId="16F11ECD" w:rsidR="00BB14A5" w:rsidRPr="00C055A9" w:rsidRDefault="00980008" w:rsidP="000B5D5F">
                  <w:pPr>
                    <w:pStyle w:val="12ptTabletext"/>
                    <w:spacing w:after="0"/>
                    <w:rPr>
                      <w:szCs w:val="24"/>
                    </w:rPr>
                  </w:pPr>
                  <w:r w:rsidRPr="00C055A9">
                    <w:t>Select if required.</w:t>
                  </w:r>
                </w:p>
              </w:tc>
            </w:tr>
            <w:tr w:rsidR="00BB14A5" w:rsidRPr="00C055A9" w:rsidDel="004123C8" w14:paraId="37C23177" w14:textId="77777777" w:rsidTr="005D492B">
              <w:trPr>
                <w:trHeight w:val="83"/>
              </w:trPr>
              <w:tc>
                <w:tcPr>
                  <w:tcW w:w="2834" w:type="dxa"/>
                  <w:gridSpan w:val="2"/>
                </w:tcPr>
                <w:p w14:paraId="526368D1" w14:textId="65E97341" w:rsidR="00BB14A5" w:rsidRPr="00C055A9" w:rsidRDefault="00980008" w:rsidP="000B5D5F">
                  <w:pPr>
                    <w:pStyle w:val="12ptTabletext"/>
                    <w:spacing w:after="0"/>
                    <w:rPr>
                      <w:szCs w:val="24"/>
                    </w:rPr>
                  </w:pPr>
                  <w:r w:rsidRPr="00C055A9">
                    <w:t>Trading As</w:t>
                  </w:r>
                </w:p>
              </w:tc>
              <w:tc>
                <w:tcPr>
                  <w:tcW w:w="5982" w:type="dxa"/>
                  <w:gridSpan w:val="2"/>
                </w:tcPr>
                <w:p w14:paraId="4AB90A05" w14:textId="0F552A0C" w:rsidR="00BB14A5" w:rsidRPr="00C055A9" w:rsidRDefault="00980008" w:rsidP="000B5D5F">
                  <w:pPr>
                    <w:pStyle w:val="12ptTabletext"/>
                    <w:spacing w:after="0"/>
                    <w:rPr>
                      <w:szCs w:val="24"/>
                    </w:rPr>
                  </w:pPr>
                  <w:r w:rsidRPr="00C11B51">
                    <w:t xml:space="preserve">Type the trading name recorded for the </w:t>
                  </w:r>
                  <w:r>
                    <w:t>respondent</w:t>
                  </w:r>
                  <w:r w:rsidRPr="00C11B51">
                    <w:t>.</w:t>
                  </w:r>
                </w:p>
              </w:tc>
            </w:tr>
            <w:tr w:rsidR="000F30BB" w:rsidRPr="00C055A9" w14:paraId="456B082D" w14:textId="77777777" w:rsidTr="007A7615">
              <w:tc>
                <w:tcPr>
                  <w:tcW w:w="8816" w:type="dxa"/>
                  <w:gridSpan w:val="4"/>
                  <w:shd w:val="clear" w:color="auto" w:fill="EEF7F9"/>
                </w:tcPr>
                <w:p w14:paraId="104BC256" w14:textId="77777777" w:rsidR="000F30BB" w:rsidRPr="00C055A9" w:rsidRDefault="000F30BB" w:rsidP="000B5D5F">
                  <w:pPr>
                    <w:pStyle w:val="NTPanel"/>
                    <w:spacing w:after="0"/>
                  </w:pPr>
                  <w:r w:rsidRPr="00C055A9">
                    <w:t>PANEL: Respondent Address</w:t>
                  </w:r>
                </w:p>
              </w:tc>
            </w:tr>
            <w:tr w:rsidR="000F30BB" w:rsidRPr="00C055A9" w14:paraId="46009814" w14:textId="77777777" w:rsidTr="007A7615">
              <w:tc>
                <w:tcPr>
                  <w:tcW w:w="2834" w:type="dxa"/>
                  <w:gridSpan w:val="2"/>
                  <w:tcBorders>
                    <w:bottom w:val="single" w:sz="4" w:space="0" w:color="D9D9D9" w:themeColor="background1" w:themeShade="D9"/>
                  </w:tcBorders>
                  <w:shd w:val="clear" w:color="auto" w:fill="auto"/>
                </w:tcPr>
                <w:p w14:paraId="36258342" w14:textId="77777777" w:rsidR="000F30BB" w:rsidRPr="00C055A9" w:rsidRDefault="000F30BB" w:rsidP="000B5D5F">
                  <w:pPr>
                    <w:pStyle w:val="12ptTabletext"/>
                    <w:spacing w:after="0"/>
                  </w:pPr>
                  <w:r w:rsidRPr="00C055A9">
                    <w:t>Address Type</w:t>
                  </w:r>
                </w:p>
              </w:tc>
              <w:tc>
                <w:tcPr>
                  <w:tcW w:w="5982" w:type="dxa"/>
                  <w:gridSpan w:val="2"/>
                  <w:tcBorders>
                    <w:bottom w:val="single" w:sz="4" w:space="0" w:color="D9D9D9" w:themeColor="background1" w:themeShade="D9"/>
                  </w:tcBorders>
                  <w:shd w:val="clear" w:color="auto" w:fill="auto"/>
                </w:tcPr>
                <w:p w14:paraId="58295DCE" w14:textId="77777777" w:rsidR="000F30BB" w:rsidRPr="00C055A9" w:rsidRDefault="000F30BB" w:rsidP="000B5D5F">
                  <w:pPr>
                    <w:pStyle w:val="12ptTabletext"/>
                    <w:spacing w:after="0"/>
                    <w:rPr>
                      <w:color w:val="002E5D" w:themeColor="text2"/>
                    </w:rPr>
                  </w:pPr>
                  <w:r w:rsidRPr="00C055A9">
                    <w:t xml:space="preserve">Select the address type </w:t>
                  </w:r>
                </w:p>
              </w:tc>
            </w:tr>
            <w:tr w:rsidR="000F30BB" w:rsidRPr="00C055A9" w14:paraId="7137989B" w14:textId="77777777" w:rsidTr="007A7615">
              <w:tc>
                <w:tcPr>
                  <w:tcW w:w="2834" w:type="dxa"/>
                  <w:gridSpan w:val="2"/>
                  <w:tcBorders>
                    <w:bottom w:val="single" w:sz="4" w:space="0" w:color="D9D9D9" w:themeColor="background1" w:themeShade="D9"/>
                  </w:tcBorders>
                  <w:shd w:val="clear" w:color="auto" w:fill="auto"/>
                </w:tcPr>
                <w:p w14:paraId="1FD714DA" w14:textId="77777777" w:rsidR="000F30BB" w:rsidRPr="00C055A9" w:rsidRDefault="000F30BB" w:rsidP="000B5D5F">
                  <w:pPr>
                    <w:pStyle w:val="12ptTabletext"/>
                    <w:spacing w:after="0"/>
                  </w:pPr>
                  <w:r w:rsidRPr="00C055A9">
                    <w:t>Physical Address</w:t>
                  </w:r>
                </w:p>
              </w:tc>
              <w:tc>
                <w:tcPr>
                  <w:tcW w:w="5982" w:type="dxa"/>
                  <w:gridSpan w:val="2"/>
                  <w:tcBorders>
                    <w:bottom w:val="single" w:sz="4" w:space="0" w:color="D9D9D9" w:themeColor="background1" w:themeShade="D9"/>
                  </w:tcBorders>
                  <w:shd w:val="clear" w:color="auto" w:fill="auto"/>
                </w:tcPr>
                <w:p w14:paraId="1947C404" w14:textId="77777777" w:rsidR="000F30BB" w:rsidRPr="00C055A9" w:rsidRDefault="000F30BB" w:rsidP="000B5D5F">
                  <w:pPr>
                    <w:pStyle w:val="12ptTabletext"/>
                    <w:spacing w:after="0"/>
                  </w:pPr>
                  <w:r w:rsidRPr="00C055A9">
                    <w:t xml:space="preserve">Start typing the address into the search box and select the correct option from the results. </w:t>
                  </w:r>
                </w:p>
              </w:tc>
            </w:tr>
            <w:tr w:rsidR="000F30BB" w:rsidRPr="00C055A9" w14:paraId="535DDF42" w14:textId="77777777" w:rsidTr="007A7615">
              <w:tc>
                <w:tcPr>
                  <w:tcW w:w="1134" w:type="dxa"/>
                  <w:tcBorders>
                    <w:top w:val="single" w:sz="4" w:space="0" w:color="D9D9D9" w:themeColor="background1" w:themeShade="D9"/>
                    <w:right w:val="nil"/>
                  </w:tcBorders>
                  <w:shd w:val="clear" w:color="auto" w:fill="auto"/>
                </w:tcPr>
                <w:p w14:paraId="7CE65343" w14:textId="77777777" w:rsidR="000F30BB" w:rsidRPr="00C055A9" w:rsidRDefault="000F30BB" w:rsidP="000B5D5F">
                  <w:pPr>
                    <w:spacing w:before="120"/>
                    <w:rPr>
                      <w:sz w:val="24"/>
                      <w:szCs w:val="24"/>
                    </w:rPr>
                  </w:pPr>
                  <w:r w:rsidRPr="00393D25">
                    <w:rPr>
                      <w:rFonts w:eastAsia="Cambria"/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788AD6F3" wp14:editId="01652EC7">
                            <wp:extent cx="467995" cy="467995"/>
                            <wp:effectExtent l="19050" t="19050" r="27305" b="27305"/>
                            <wp:docPr id="235" name="Group 235" descr="Hint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467995" cy="467995"/>
                                      <a:chOff x="0" y="0"/>
                                      <a:chExt cx="467995" cy="467995"/>
                                    </a:xfrm>
                                  </wpg:grpSpPr>
                                  <wps:wsp>
                                    <wps:cNvPr id="236" name="Oval 236"/>
                                    <wps:cNvSpPr/>
                                    <wps:spPr>
                                      <a:xfrm rot="18900000" flipH="1">
                                        <a:off x="0" y="0"/>
                                        <a:ext cx="467995" cy="467995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28575" cap="flat" cmpd="sng" algn="ctr">
                                        <a:gradFill>
                                          <a:gsLst>
                                            <a:gs pos="0">
                                              <a:srgbClr val="647E20">
                                                <a:lumMod val="75000"/>
                                              </a:srgbClr>
                                            </a:gs>
                                            <a:gs pos="74000">
                                              <a:srgbClr val="647E20">
                                                <a:lumMod val="20000"/>
                                                <a:lumOff val="80000"/>
                                              </a:srgbClr>
                                            </a:gs>
                                            <a:gs pos="66008">
                                              <a:srgbClr val="647E20">
                                                <a:lumMod val="40000"/>
                                                <a:lumOff val="60000"/>
                                              </a:srgbClr>
                                            </a:gs>
                                            <a:gs pos="91840">
                                              <a:sysClr val="window" lastClr="FFFFFF">
                                                <a:lumMod val="85000"/>
                                              </a:sysClr>
                                            </a:gs>
                                            <a:gs pos="83000">
                                              <a:sysClr val="window" lastClr="FFFFFF">
                                                <a:lumMod val="75000"/>
                                              </a:sysClr>
                                            </a:gs>
                                            <a:gs pos="100000">
                                              <a:sysClr val="window" lastClr="FFFFFF">
                                                <a:lumMod val="95000"/>
                                              </a:sysClr>
                                            </a:gs>
                                          </a:gsLst>
                                          <a:lin ang="5400000" scaled="1"/>
                                        </a:gra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tlCol="0" anchor="ctr"/>
                                  </wps:wsp>
                                  <pic:pic xmlns:pic="http://schemas.openxmlformats.org/drawingml/2006/picture">
                                    <pic:nvPicPr>
                                      <pic:cNvPr id="243" name="Graphic 5" descr="Lightbulb and gear with solid fill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3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33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53140" y="37097"/>
                                        <a:ext cx="364490" cy="36449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3D365A1C" id="Group 235" o:spid="_x0000_s1026" alt="Hint icon" style="width:36.85pt;height:36.85pt;mso-position-horizontal-relative:char;mso-position-vertical-relative:line" coordsize="467995,46799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">
                            <v:oval id="Oval 236" o:spid="_x0000_s1027" style="position:absolute;width:467995;height:467995;rotation:4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" filled="f" strokeweight="2.25pt">
                              <v:stroke joinstyle="miter"/>
                            </v:oval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Graphic 5" o:spid="_x0000_s1028" type="#_x0000_t75" alt="Lightbulb and gear with solid fill" style="position:absolute;left:53140;top:37097;width:364490;height:364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">
                              <v:imagedata r:id="rId39" o:title="Lightbulb and gear with solid fill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7682" w:type="dxa"/>
                  <w:gridSpan w:val="3"/>
                  <w:tcBorders>
                    <w:top w:val="single" w:sz="4" w:space="0" w:color="D9D9D9" w:themeColor="background1" w:themeShade="D9"/>
                    <w:left w:val="nil"/>
                  </w:tcBorders>
                  <w:shd w:val="clear" w:color="auto" w:fill="auto"/>
                </w:tcPr>
                <w:p w14:paraId="2B153358" w14:textId="77777777" w:rsidR="000F30BB" w:rsidRDefault="000F30BB" w:rsidP="000B5D5F">
                  <w:pPr>
                    <w:pStyle w:val="12ptTabletext"/>
                    <w:spacing w:after="0"/>
                    <w:rPr>
                      <w:b/>
                      <w:bCs/>
                    </w:rPr>
                  </w:pPr>
                  <w:r w:rsidRPr="00C836A9">
                    <w:rPr>
                      <w:b/>
                      <w:bCs/>
                      <w:color w:val="4A5E18" w:themeColor="accent6" w:themeShade="BF"/>
                    </w:rPr>
                    <w:t>Hint</w:t>
                  </w:r>
                  <w:r w:rsidRPr="00C836A9">
                    <w:rPr>
                      <w:color w:val="4A5E18" w:themeColor="accent6" w:themeShade="BF"/>
                    </w:rPr>
                    <w:t>:</w:t>
                  </w:r>
                  <w:r w:rsidRPr="00C055A9">
                    <w:br/>
                  </w:r>
                  <w:r>
                    <w:t>To</w:t>
                  </w:r>
                  <w:r w:rsidRPr="00C055A9">
                    <w:t xml:space="preserve"> add additional addresses</w:t>
                  </w:r>
                  <w:r>
                    <w:t>,</w:t>
                  </w:r>
                  <w:r w:rsidRPr="00C055A9">
                    <w:t xml:space="preserve"> </w:t>
                  </w:r>
                  <w:r>
                    <w:t>click:</w:t>
                  </w:r>
                  <w:r w:rsidRPr="00C055A9">
                    <w:t xml:space="preserve"> </w:t>
                  </w:r>
                  <w:r>
                    <w:t xml:space="preserve"> </w:t>
                  </w:r>
                  <w:r w:rsidRPr="00C055A9">
                    <w:rPr>
                      <w:b/>
                      <w:bCs/>
                    </w:rPr>
                    <w:t>Address Details</w:t>
                  </w:r>
                </w:p>
                <w:p w14:paraId="675F7023" w14:textId="77777777" w:rsidR="000F30BB" w:rsidRPr="00566B95" w:rsidRDefault="000F30BB" w:rsidP="000B5D5F">
                  <w:pPr>
                    <w:pStyle w:val="12ptTabletext"/>
                    <w:spacing w:after="0"/>
                  </w:pPr>
                  <w:r>
                    <w:rPr>
                      <w:noProof/>
                    </w:rPr>
                    <w:drawing>
                      <wp:inline distT="0" distB="0" distL="0" distR="0" wp14:anchorId="21C03D92" wp14:editId="6706C322">
                        <wp:extent cx="1682496" cy="257150"/>
                        <wp:effectExtent l="0" t="0" r="0" b="0"/>
                        <wp:docPr id="38" name="Picture 38" descr="Respondent Address lin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8" name="Picture 38" descr="Respondent Address link"/>
                                <pic:cNvPicPr/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95482" cy="2591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F30BB" w:rsidRPr="00C055A9" w14:paraId="74D12F3C" w14:textId="77777777" w:rsidTr="007A7615">
              <w:tc>
                <w:tcPr>
                  <w:tcW w:w="8816" w:type="dxa"/>
                  <w:gridSpan w:val="4"/>
                  <w:shd w:val="clear" w:color="auto" w:fill="EEF7F9"/>
                </w:tcPr>
                <w:p w14:paraId="534ABA12" w14:textId="77777777" w:rsidR="000F30BB" w:rsidRPr="00C055A9" w:rsidRDefault="000F30BB" w:rsidP="000B5D5F">
                  <w:pPr>
                    <w:pStyle w:val="NTPanel"/>
                    <w:spacing w:after="0"/>
                  </w:pPr>
                  <w:r w:rsidRPr="00C055A9">
                    <w:t>PANEL: Defendant Identification Details</w:t>
                  </w:r>
                </w:p>
              </w:tc>
            </w:tr>
            <w:tr w:rsidR="000F30BB" w:rsidRPr="00C055A9" w14:paraId="7A06F8FC" w14:textId="77777777" w:rsidTr="007A7615">
              <w:tc>
                <w:tcPr>
                  <w:tcW w:w="2834" w:type="dxa"/>
                  <w:gridSpan w:val="2"/>
                  <w:tcBorders>
                    <w:bottom w:val="single" w:sz="4" w:space="0" w:color="D9D9D9" w:themeColor="background1" w:themeShade="D9"/>
                  </w:tcBorders>
                  <w:shd w:val="clear" w:color="auto" w:fill="auto"/>
                </w:tcPr>
                <w:p w14:paraId="180E03D1" w14:textId="77777777" w:rsidR="000F30BB" w:rsidRPr="00C055A9" w:rsidRDefault="000F30BB" w:rsidP="000B5D5F">
                  <w:pPr>
                    <w:pStyle w:val="12ptTabletext"/>
                    <w:spacing w:after="0"/>
                  </w:pPr>
                  <w:r w:rsidRPr="00C055A9">
                    <w:t>Australian Business Number (ABN)</w:t>
                  </w:r>
                </w:p>
              </w:tc>
              <w:tc>
                <w:tcPr>
                  <w:tcW w:w="5982" w:type="dxa"/>
                  <w:gridSpan w:val="2"/>
                  <w:tcBorders>
                    <w:bottom w:val="single" w:sz="4" w:space="0" w:color="D9D9D9" w:themeColor="background1" w:themeShade="D9"/>
                  </w:tcBorders>
                  <w:shd w:val="clear" w:color="auto" w:fill="auto"/>
                </w:tcPr>
                <w:p w14:paraId="6CB51581" w14:textId="77777777" w:rsidR="000F30BB" w:rsidRPr="00C055A9" w:rsidRDefault="000F30BB" w:rsidP="000B5D5F">
                  <w:pPr>
                    <w:pStyle w:val="12ptTabletext"/>
                    <w:spacing w:after="0"/>
                  </w:pPr>
                  <w:r w:rsidRPr="00C055A9">
                    <w:t>Provide the Australian Business Number (ABN) for the defendant, if relevant.</w:t>
                  </w:r>
                </w:p>
              </w:tc>
            </w:tr>
          </w:tbl>
          <w:p w14:paraId="4A4F8557" w14:textId="5073C83C" w:rsidR="000F30BB" w:rsidRPr="00CB7E83" w:rsidRDefault="000F30BB" w:rsidP="00D57797">
            <w:pPr>
              <w:rPr>
                <w:lang w:eastAsia="en-AU"/>
              </w:rPr>
            </w:pPr>
          </w:p>
        </w:tc>
      </w:tr>
      <w:tr w:rsidR="00D57797" w14:paraId="2DDD8F02" w14:textId="77777777" w:rsidTr="005D492B">
        <w:tc>
          <w:tcPr>
            <w:tcW w:w="846" w:type="dxa"/>
          </w:tcPr>
          <w:p w14:paraId="642E73D8" w14:textId="77777777" w:rsidR="00D57797" w:rsidRDefault="00D57797" w:rsidP="00D57797">
            <w:pPr>
              <w:pStyle w:val="StepNum"/>
            </w:pPr>
          </w:p>
        </w:tc>
        <w:tc>
          <w:tcPr>
            <w:tcW w:w="2835" w:type="dxa"/>
            <w:gridSpan w:val="3"/>
          </w:tcPr>
          <w:p w14:paraId="4E443CAE" w14:textId="74F21C55" w:rsidR="00D57797" w:rsidRDefault="00D57797" w:rsidP="00D57797">
            <w:pPr>
              <w:pStyle w:val="12ptTabletext"/>
              <w:rPr>
                <w:b/>
                <w:bCs/>
              </w:rPr>
            </w:pPr>
            <w:r w:rsidRPr="00C055A9">
              <w:t xml:space="preserve">Click:  </w:t>
            </w:r>
            <w:r w:rsidRPr="00EB7075">
              <w:rPr>
                <w:b/>
                <w:bCs/>
              </w:rPr>
              <w:t>Next Step</w:t>
            </w:r>
          </w:p>
          <w:p w14:paraId="651F1689" w14:textId="13235059" w:rsidR="00D57797" w:rsidRDefault="007A2744" w:rsidP="007A2744">
            <w:pPr>
              <w:pStyle w:val="12ptTabletext"/>
            </w:pPr>
            <w:r>
              <w:rPr>
                <w:noProof/>
              </w:rPr>
              <w:drawing>
                <wp:inline distT="0" distB="0" distL="0" distR="0" wp14:anchorId="7060031F" wp14:editId="2E64B293">
                  <wp:extent cx="906859" cy="312447"/>
                  <wp:effectExtent l="0" t="0" r="7620" b="0"/>
                  <wp:docPr id="34" name="Picture 34" descr="Next Step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Next Step button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859" cy="312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gridSpan w:val="2"/>
          </w:tcPr>
          <w:p w14:paraId="5D2B0612" w14:textId="48B8870C" w:rsidR="00D57797" w:rsidRPr="00C055A9" w:rsidRDefault="00D57797" w:rsidP="00D57797">
            <w:pPr>
              <w:pStyle w:val="12ptTabletext"/>
            </w:pPr>
            <w:r w:rsidRPr="00C055A9">
              <w:t xml:space="preserve">The </w:t>
            </w:r>
            <w:r w:rsidRPr="00C055A9">
              <w:rPr>
                <w:b/>
                <w:bCs/>
              </w:rPr>
              <w:t xml:space="preserve">Order </w:t>
            </w:r>
            <w:r>
              <w:rPr>
                <w:b/>
                <w:bCs/>
              </w:rPr>
              <w:t>d</w:t>
            </w:r>
            <w:r w:rsidRPr="00C055A9">
              <w:rPr>
                <w:b/>
                <w:bCs/>
              </w:rPr>
              <w:t>etails</w:t>
            </w:r>
            <w:r w:rsidRPr="00C055A9">
              <w:t xml:space="preserve"> panel displays:</w:t>
            </w:r>
          </w:p>
          <w:p w14:paraId="74B06347" w14:textId="5694D4D4" w:rsidR="00D57797" w:rsidRDefault="00D57797" w:rsidP="000F30BB">
            <w:pPr>
              <w:pStyle w:val="12ptTabletext"/>
              <w:jc w:val="center"/>
            </w:pPr>
            <w:r w:rsidRPr="00C055A9">
              <w:rPr>
                <w:noProof/>
              </w:rPr>
              <w:drawing>
                <wp:inline distT="0" distB="0" distL="0" distR="0" wp14:anchorId="26B59F43" wp14:editId="18B0A82B">
                  <wp:extent cx="3028548" cy="1747752"/>
                  <wp:effectExtent l="19050" t="19050" r="19685" b="24130"/>
                  <wp:docPr id="245" name="Picture 245" descr="The Order details panel display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" name="Picture 245" descr="The Order details panel displays.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9644" cy="176569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797" w14:paraId="636B8613" w14:textId="77777777" w:rsidTr="00793C5C">
        <w:trPr>
          <w:trHeight w:val="6792"/>
        </w:trPr>
        <w:tc>
          <w:tcPr>
            <w:tcW w:w="846" w:type="dxa"/>
          </w:tcPr>
          <w:p w14:paraId="6FE6D813" w14:textId="77777777" w:rsidR="00D57797" w:rsidRDefault="00D57797" w:rsidP="00D57797">
            <w:pPr>
              <w:pStyle w:val="StepNum"/>
            </w:pPr>
          </w:p>
        </w:tc>
        <w:tc>
          <w:tcPr>
            <w:tcW w:w="9072" w:type="dxa"/>
            <w:gridSpan w:val="5"/>
          </w:tcPr>
          <w:p w14:paraId="26DC53B9" w14:textId="77777777" w:rsidR="00D57797" w:rsidRPr="00C055A9" w:rsidRDefault="00D57797" w:rsidP="00D57797">
            <w:pPr>
              <w:pStyle w:val="12ptTabletext"/>
            </w:pPr>
            <w:r w:rsidRPr="00C055A9">
              <w:t>Complete the required panels and fields:</w:t>
            </w:r>
          </w:p>
          <w:tbl>
            <w:tblPr>
              <w:tblStyle w:val="TableGrid"/>
              <w:tblW w:w="8816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5981"/>
            </w:tblGrid>
            <w:tr w:rsidR="00D57797" w:rsidRPr="00C055A9" w14:paraId="17EACFA5" w14:textId="77777777" w:rsidTr="005D492B">
              <w:tc>
                <w:tcPr>
                  <w:tcW w:w="8816" w:type="dxa"/>
                  <w:gridSpan w:val="2"/>
                  <w:shd w:val="clear" w:color="auto" w:fill="EEF7F9"/>
                </w:tcPr>
                <w:p w14:paraId="6D84BA45" w14:textId="291781B4" w:rsidR="00D57797" w:rsidRPr="00C055A9" w:rsidRDefault="00D57797" w:rsidP="00D57797">
                  <w:pPr>
                    <w:pStyle w:val="NTPanel"/>
                  </w:pPr>
                  <w:r w:rsidRPr="00C055A9">
                    <w:t xml:space="preserve">PANEL:  </w:t>
                  </w:r>
                  <w:r w:rsidR="00980008">
                    <w:t>Order</w:t>
                  </w:r>
                  <w:r w:rsidRPr="00C055A9">
                    <w:t xml:space="preserve"> Details</w:t>
                  </w:r>
                </w:p>
              </w:tc>
            </w:tr>
            <w:tr w:rsidR="00D57797" w:rsidRPr="00C055A9" w14:paraId="5A33F67E" w14:textId="77777777" w:rsidTr="005D492B">
              <w:tc>
                <w:tcPr>
                  <w:tcW w:w="2835" w:type="dxa"/>
                  <w:tcBorders>
                    <w:bottom w:val="single" w:sz="4" w:space="0" w:color="D9D9D9" w:themeColor="background1" w:themeShade="D9"/>
                  </w:tcBorders>
                  <w:shd w:val="clear" w:color="auto" w:fill="EEF7F9"/>
                </w:tcPr>
                <w:p w14:paraId="262CBA0B" w14:textId="4F39E4F1" w:rsidR="00D57797" w:rsidRPr="00C055A9" w:rsidRDefault="00D57797" w:rsidP="005D492B">
                  <w:pPr>
                    <w:pStyle w:val="NTHeader"/>
                  </w:pPr>
                  <w:r w:rsidRPr="00C055A9">
                    <w:t>In this field …</w:t>
                  </w:r>
                </w:p>
              </w:tc>
              <w:tc>
                <w:tcPr>
                  <w:tcW w:w="5981" w:type="dxa"/>
                  <w:tcBorders>
                    <w:bottom w:val="single" w:sz="4" w:space="0" w:color="D9D9D9" w:themeColor="background1" w:themeShade="D9"/>
                  </w:tcBorders>
                  <w:shd w:val="clear" w:color="auto" w:fill="EEF7F9"/>
                </w:tcPr>
                <w:p w14:paraId="1CEA0E51" w14:textId="7B10CD42" w:rsidR="00D57797" w:rsidRPr="00C055A9" w:rsidRDefault="00D57797" w:rsidP="005D492B">
                  <w:pPr>
                    <w:pStyle w:val="NTHeader"/>
                  </w:pPr>
                  <w:r w:rsidRPr="00C055A9">
                    <w:t>Provide this information …</w:t>
                  </w:r>
                </w:p>
              </w:tc>
            </w:tr>
            <w:tr w:rsidR="00D57797" w:rsidRPr="00C055A9" w14:paraId="47260798" w14:textId="77777777" w:rsidTr="005D492B">
              <w:tc>
                <w:tcPr>
                  <w:tcW w:w="2835" w:type="dxa"/>
                  <w:tcBorders>
                    <w:bottom w:val="single" w:sz="4" w:space="0" w:color="D9D9D9" w:themeColor="background1" w:themeShade="D9"/>
                  </w:tcBorders>
                </w:tcPr>
                <w:p w14:paraId="2E7E1C40" w14:textId="6A9E1C69" w:rsidR="00D57797" w:rsidRPr="00C055A9" w:rsidRDefault="00D57797" w:rsidP="00D57797">
                  <w:pPr>
                    <w:pStyle w:val="12ptTabletext"/>
                  </w:pPr>
                  <w:r w:rsidRPr="00C055A9">
                    <w:t>Date of Order</w:t>
                  </w:r>
                </w:p>
              </w:tc>
              <w:tc>
                <w:tcPr>
                  <w:tcW w:w="5981" w:type="dxa"/>
                  <w:tcBorders>
                    <w:bottom w:val="single" w:sz="4" w:space="0" w:color="D9D9D9" w:themeColor="background1" w:themeShade="D9"/>
                  </w:tcBorders>
                </w:tcPr>
                <w:p w14:paraId="370EA03D" w14:textId="17089B41" w:rsidR="00D57797" w:rsidRPr="00C055A9" w:rsidRDefault="00D57797" w:rsidP="00D57797">
                  <w:pPr>
                    <w:pStyle w:val="12ptTabletext"/>
                    <w:rPr>
                      <w:noProof/>
                    </w:rPr>
                  </w:pPr>
                  <w:r w:rsidRPr="00C055A9">
                    <w:rPr>
                      <w:noProof/>
                    </w:rPr>
                    <w:drawing>
                      <wp:anchor distT="0" distB="0" distL="114300" distR="114300" simplePos="0" relativeHeight="251667456" behindDoc="0" locked="0" layoutInCell="1" allowOverlap="1" wp14:anchorId="51745C37" wp14:editId="44183516">
                        <wp:simplePos x="0" y="0"/>
                        <wp:positionH relativeFrom="column">
                          <wp:posOffset>1720850</wp:posOffset>
                        </wp:positionH>
                        <wp:positionV relativeFrom="paragraph">
                          <wp:posOffset>104140</wp:posOffset>
                        </wp:positionV>
                        <wp:extent cx="167400" cy="162000"/>
                        <wp:effectExtent l="0" t="0" r="4445" b="0"/>
                        <wp:wrapSquare wrapText="bothSides"/>
                        <wp:docPr id="247" name="Picture 247" descr="Calendar ic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7" name="Picture 247" descr="Calendar ic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400" cy="1620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C974F4">
                    <w:rPr>
                      <w:noProof/>
                    </w:rPr>
                    <w:t>Click</w:t>
                  </w:r>
                  <w:r w:rsidRPr="00C055A9">
                    <w:t xml:space="preserve"> the </w:t>
                  </w:r>
                  <w:r w:rsidRPr="005D492B">
                    <w:rPr>
                      <w:b/>
                      <w:bCs/>
                    </w:rPr>
                    <w:t>Calendar</w:t>
                  </w:r>
                  <w:r w:rsidRPr="00C055A9">
                    <w:t xml:space="preserve"> icon to record the date the Order was made.</w:t>
                  </w:r>
                </w:p>
              </w:tc>
            </w:tr>
            <w:tr w:rsidR="00D57797" w:rsidRPr="00C055A9" w:rsidDel="004123C8" w14:paraId="66D26E10" w14:textId="77777777" w:rsidTr="005D492B">
              <w:tc>
                <w:tcPr>
                  <w:tcW w:w="2835" w:type="dxa"/>
                </w:tcPr>
                <w:p w14:paraId="16841B0A" w14:textId="77777777" w:rsidR="00D57797" w:rsidRPr="00C055A9" w:rsidRDefault="00D57797" w:rsidP="00D57797">
                  <w:pPr>
                    <w:pStyle w:val="12ptTabletext"/>
                  </w:pPr>
                  <w:r w:rsidRPr="00C055A9">
                    <w:t>Court/Tribunal Details or Authority Details</w:t>
                  </w:r>
                </w:p>
              </w:tc>
              <w:tc>
                <w:tcPr>
                  <w:tcW w:w="5981" w:type="dxa"/>
                </w:tcPr>
                <w:p w14:paraId="650E0B3F" w14:textId="77777777" w:rsidR="00D57797" w:rsidRPr="00C055A9" w:rsidDel="004123C8" w:rsidRDefault="00D57797" w:rsidP="00D57797">
                  <w:pPr>
                    <w:pStyle w:val="12ptTabletext"/>
                  </w:pPr>
                  <w:r w:rsidRPr="00C055A9">
                    <w:t>Start typing the interstate destination into the search box and select the correct court/tribunal details from the results.</w:t>
                  </w:r>
                </w:p>
              </w:tc>
            </w:tr>
            <w:tr w:rsidR="00D57797" w:rsidRPr="00C055A9" w14:paraId="5DC3EE93" w14:textId="77777777" w:rsidTr="005D492B">
              <w:tc>
                <w:tcPr>
                  <w:tcW w:w="2835" w:type="dxa"/>
                </w:tcPr>
                <w:p w14:paraId="31D55785" w14:textId="77777777" w:rsidR="00D57797" w:rsidRPr="00C055A9" w:rsidRDefault="00D57797" w:rsidP="00D57797">
                  <w:pPr>
                    <w:pStyle w:val="12ptTabletext"/>
                  </w:pPr>
                  <w:r w:rsidRPr="00C055A9">
                    <w:t>Order Amount</w:t>
                  </w:r>
                </w:p>
              </w:tc>
              <w:tc>
                <w:tcPr>
                  <w:tcW w:w="5981" w:type="dxa"/>
                </w:tcPr>
                <w:p w14:paraId="608B5EE2" w14:textId="77777777" w:rsidR="00D57797" w:rsidRPr="00C055A9" w:rsidRDefault="00D57797" w:rsidP="00D57797">
                  <w:pPr>
                    <w:pStyle w:val="12ptTabletext"/>
                  </w:pPr>
                  <w:r w:rsidRPr="00C055A9">
                    <w:t>Type the amount of the Order.</w:t>
                  </w:r>
                </w:p>
              </w:tc>
            </w:tr>
            <w:tr w:rsidR="00D57797" w:rsidRPr="00C055A9" w14:paraId="46356652" w14:textId="77777777" w:rsidTr="005D492B">
              <w:tc>
                <w:tcPr>
                  <w:tcW w:w="2835" w:type="dxa"/>
                </w:tcPr>
                <w:p w14:paraId="40A45B83" w14:textId="77777777" w:rsidR="00D57797" w:rsidRPr="00C055A9" w:rsidRDefault="00D57797" w:rsidP="00D57797">
                  <w:pPr>
                    <w:pStyle w:val="12ptTabletext"/>
                  </w:pPr>
                  <w:r w:rsidRPr="00C055A9">
                    <w:t>Costs</w:t>
                  </w:r>
                </w:p>
              </w:tc>
              <w:tc>
                <w:tcPr>
                  <w:tcW w:w="5981" w:type="dxa"/>
                </w:tcPr>
                <w:p w14:paraId="7C578FD2" w14:textId="77777777" w:rsidR="00D57797" w:rsidRPr="00C055A9" w:rsidRDefault="00D57797" w:rsidP="00D57797">
                  <w:pPr>
                    <w:pStyle w:val="12ptTabletext"/>
                  </w:pPr>
                  <w:r w:rsidRPr="00C055A9">
                    <w:t>Type the costs awarded in the Order.</w:t>
                  </w:r>
                </w:p>
              </w:tc>
            </w:tr>
            <w:tr w:rsidR="00D57797" w:rsidRPr="00C055A9" w14:paraId="6B07FAD9" w14:textId="77777777" w:rsidTr="005D492B">
              <w:tc>
                <w:tcPr>
                  <w:tcW w:w="2835" w:type="dxa"/>
                </w:tcPr>
                <w:p w14:paraId="09A33B86" w14:textId="77777777" w:rsidR="00D57797" w:rsidRPr="00C055A9" w:rsidRDefault="00D57797" w:rsidP="00D57797">
                  <w:pPr>
                    <w:pStyle w:val="12ptTabletext"/>
                  </w:pPr>
                  <w:r w:rsidRPr="00C055A9">
                    <w:t>Interest</w:t>
                  </w:r>
                </w:p>
              </w:tc>
              <w:tc>
                <w:tcPr>
                  <w:tcW w:w="5981" w:type="dxa"/>
                </w:tcPr>
                <w:p w14:paraId="562F2E17" w14:textId="77777777" w:rsidR="00D57797" w:rsidRPr="00C055A9" w:rsidRDefault="00D57797" w:rsidP="00D57797">
                  <w:pPr>
                    <w:pStyle w:val="12ptTabletext"/>
                  </w:pPr>
                  <w:r w:rsidRPr="00C055A9">
                    <w:t>Type the amount of interest awarded in the Order</w:t>
                  </w:r>
                </w:p>
              </w:tc>
            </w:tr>
            <w:tr w:rsidR="00D57797" w:rsidRPr="00C055A9" w14:paraId="130BA2B5" w14:textId="77777777" w:rsidTr="005D492B">
              <w:tc>
                <w:tcPr>
                  <w:tcW w:w="2835" w:type="dxa"/>
                </w:tcPr>
                <w:p w14:paraId="2C2F5683" w14:textId="77777777" w:rsidR="00D57797" w:rsidRPr="00C055A9" w:rsidRDefault="00D57797" w:rsidP="00D57797">
                  <w:pPr>
                    <w:pStyle w:val="12ptTabletext"/>
                  </w:pPr>
                  <w:r w:rsidRPr="00C055A9">
                    <w:t>Total</w:t>
                  </w:r>
                </w:p>
              </w:tc>
              <w:tc>
                <w:tcPr>
                  <w:tcW w:w="5981" w:type="dxa"/>
                </w:tcPr>
                <w:p w14:paraId="2F16A6D9" w14:textId="77777777" w:rsidR="00D57797" w:rsidRPr="00C055A9" w:rsidRDefault="00D57797" w:rsidP="00D57797">
                  <w:pPr>
                    <w:pStyle w:val="12ptTabletext"/>
                  </w:pPr>
                  <w:r w:rsidRPr="00C055A9">
                    <w:t>Portal automatically calculates the total.</w:t>
                  </w:r>
                  <w:r w:rsidRPr="00C055A9">
                    <w:tab/>
                  </w:r>
                </w:p>
              </w:tc>
            </w:tr>
            <w:tr w:rsidR="00D57797" w:rsidRPr="00C055A9" w14:paraId="7F6C4FFD" w14:textId="77777777" w:rsidTr="005D492B">
              <w:trPr>
                <w:trHeight w:val="342"/>
              </w:trPr>
              <w:tc>
                <w:tcPr>
                  <w:tcW w:w="2835" w:type="dxa"/>
                </w:tcPr>
                <w:p w14:paraId="406DC55B" w14:textId="77777777" w:rsidR="00D57797" w:rsidRPr="00C055A9" w:rsidRDefault="00D57797" w:rsidP="00D57797">
                  <w:pPr>
                    <w:pStyle w:val="12ptTabletext"/>
                  </w:pPr>
                  <w:r w:rsidRPr="00C055A9">
                    <w:t xml:space="preserve">Other Costs (cost of registration) </w:t>
                  </w:r>
                </w:p>
              </w:tc>
              <w:tc>
                <w:tcPr>
                  <w:tcW w:w="5981" w:type="dxa"/>
                </w:tcPr>
                <w:p w14:paraId="4E391876" w14:textId="6C806AED" w:rsidR="00D57797" w:rsidRPr="00C055A9" w:rsidRDefault="00B212F6" w:rsidP="00D57797">
                  <w:pPr>
                    <w:pStyle w:val="12ptTabletext"/>
                  </w:pPr>
                  <w:r w:rsidRPr="00B212F6">
                    <w:t xml:space="preserve">Type the amount of costs requested to be ordered for </w:t>
                  </w:r>
                  <w:r>
                    <w:t>the registration</w:t>
                  </w:r>
                  <w:r w:rsidRPr="00B212F6">
                    <w:t>.</w:t>
                  </w:r>
                </w:p>
              </w:tc>
            </w:tr>
          </w:tbl>
          <w:p w14:paraId="384252B4" w14:textId="77777777" w:rsidR="00D57797" w:rsidRDefault="00D57797" w:rsidP="00D57797">
            <w:pPr>
              <w:pStyle w:val="12ptTabletext"/>
            </w:pPr>
          </w:p>
        </w:tc>
      </w:tr>
      <w:tr w:rsidR="00980008" w14:paraId="2E672B96" w14:textId="77777777" w:rsidTr="00980008">
        <w:trPr>
          <w:trHeight w:val="1141"/>
        </w:trPr>
        <w:tc>
          <w:tcPr>
            <w:tcW w:w="846" w:type="dxa"/>
          </w:tcPr>
          <w:p w14:paraId="1BB26822" w14:textId="77777777" w:rsidR="00980008" w:rsidRDefault="00980008" w:rsidP="00D57797">
            <w:pPr>
              <w:pStyle w:val="StepNum"/>
            </w:pPr>
          </w:p>
        </w:tc>
        <w:tc>
          <w:tcPr>
            <w:tcW w:w="2835" w:type="dxa"/>
            <w:gridSpan w:val="3"/>
          </w:tcPr>
          <w:p w14:paraId="1E96F9E8" w14:textId="77777777" w:rsidR="00980008" w:rsidRDefault="00980008" w:rsidP="00980008">
            <w:pPr>
              <w:pStyle w:val="12ptTabletext"/>
              <w:rPr>
                <w:b/>
                <w:bCs/>
              </w:rPr>
            </w:pPr>
            <w:r w:rsidRPr="00C055A9">
              <w:t xml:space="preserve">Click:  </w:t>
            </w:r>
            <w:r w:rsidRPr="00EB7075">
              <w:rPr>
                <w:b/>
                <w:bCs/>
              </w:rPr>
              <w:t>Next Step</w:t>
            </w:r>
          </w:p>
          <w:p w14:paraId="2651A36A" w14:textId="20FDF860" w:rsidR="00980008" w:rsidRDefault="00980008" w:rsidP="00980008">
            <w:pPr>
              <w:pStyle w:val="12ptTabletext"/>
            </w:pPr>
            <w:r>
              <w:rPr>
                <w:noProof/>
              </w:rPr>
              <w:drawing>
                <wp:inline distT="0" distB="0" distL="0" distR="0" wp14:anchorId="4A2E2C1A" wp14:editId="685EC83F">
                  <wp:extent cx="906859" cy="312447"/>
                  <wp:effectExtent l="0" t="0" r="7620" b="0"/>
                  <wp:docPr id="5" name="Picture 5" descr="Next Step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Next Step button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859" cy="312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gridSpan w:val="2"/>
          </w:tcPr>
          <w:p w14:paraId="2917BBF5" w14:textId="355B984E" w:rsidR="005E2F85" w:rsidRDefault="00980008" w:rsidP="00D57797">
            <w:pPr>
              <w:pStyle w:val="12ptTabletext"/>
            </w:pPr>
            <w:r>
              <w:t xml:space="preserve">The </w:t>
            </w:r>
            <w:r w:rsidRPr="008F0357">
              <w:rPr>
                <w:b/>
                <w:bCs/>
              </w:rPr>
              <w:t>Fee Waiver</w:t>
            </w:r>
            <w:r>
              <w:t xml:space="preserve"> panel display</w:t>
            </w:r>
            <w:r w:rsidR="005E2F85">
              <w:t xml:space="preserve">s with </w:t>
            </w:r>
            <w:r w:rsidR="005E2F85" w:rsidRPr="005E2F85">
              <w:rPr>
                <w:b/>
                <w:bCs/>
              </w:rPr>
              <w:t>No</w:t>
            </w:r>
            <w:r w:rsidR="005E2F85">
              <w:t xml:space="preserve"> as a default. Change to </w:t>
            </w:r>
            <w:r w:rsidR="005E2F85" w:rsidRPr="008F0357">
              <w:rPr>
                <w:b/>
                <w:bCs/>
              </w:rPr>
              <w:t>Yes</w:t>
            </w:r>
            <w:r w:rsidR="005E2F85">
              <w:t xml:space="preserve"> if needed.</w:t>
            </w:r>
          </w:p>
          <w:p w14:paraId="24F6E2CA" w14:textId="20150EA2" w:rsidR="008F0357" w:rsidRDefault="00980008" w:rsidP="00F607AB">
            <w:pPr>
              <w:pStyle w:val="12ptTabletext"/>
              <w:jc w:val="center"/>
            </w:pPr>
            <w:r>
              <w:rPr>
                <w:noProof/>
              </w:rPr>
              <w:drawing>
                <wp:inline distT="0" distB="0" distL="0" distR="0" wp14:anchorId="0B819A61" wp14:editId="54083AEC">
                  <wp:extent cx="2946859" cy="750296"/>
                  <wp:effectExtent l="19050" t="19050" r="25400" b="12065"/>
                  <wp:docPr id="6" name="Picture 6" descr="A screenshot of the Fee Waiver panel to select whether to apply to waive the fee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screenshot of the Fee Waiver panel to select whether to apply to waive the fee. 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9025" cy="75339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0008" w14:paraId="30FA40C1" w14:textId="77777777" w:rsidTr="005D492B">
        <w:trPr>
          <w:trHeight w:val="1140"/>
        </w:trPr>
        <w:tc>
          <w:tcPr>
            <w:tcW w:w="846" w:type="dxa"/>
          </w:tcPr>
          <w:p w14:paraId="335AF958" w14:textId="77777777" w:rsidR="00980008" w:rsidRDefault="00980008" w:rsidP="00D57797">
            <w:pPr>
              <w:pStyle w:val="StepNum"/>
            </w:pPr>
          </w:p>
        </w:tc>
        <w:tc>
          <w:tcPr>
            <w:tcW w:w="2835" w:type="dxa"/>
            <w:gridSpan w:val="3"/>
          </w:tcPr>
          <w:p w14:paraId="65B74DEF" w14:textId="77777777" w:rsidR="00980008" w:rsidRDefault="00980008" w:rsidP="00980008">
            <w:pPr>
              <w:pStyle w:val="12ptTabletext"/>
              <w:rPr>
                <w:b/>
                <w:bCs/>
              </w:rPr>
            </w:pPr>
            <w:r w:rsidRPr="00C055A9">
              <w:t xml:space="preserve">Click:  </w:t>
            </w:r>
            <w:r w:rsidRPr="00EB7075">
              <w:rPr>
                <w:b/>
                <w:bCs/>
              </w:rPr>
              <w:t>Proceed</w:t>
            </w:r>
          </w:p>
          <w:p w14:paraId="441C6CC0" w14:textId="4435AA8F" w:rsidR="00980008" w:rsidRPr="00C055A9" w:rsidRDefault="00980008" w:rsidP="00980008">
            <w:pPr>
              <w:pStyle w:val="12ptTabletext"/>
            </w:pPr>
            <w:r>
              <w:rPr>
                <w:noProof/>
              </w:rPr>
              <w:drawing>
                <wp:inline distT="0" distB="0" distL="0" distR="0" wp14:anchorId="59DCF688" wp14:editId="0CEA9D4B">
                  <wp:extent cx="958292" cy="354923"/>
                  <wp:effectExtent l="0" t="0" r="0" b="7620"/>
                  <wp:docPr id="35" name="Picture 35" descr="Proceed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 descr="Proceed button"/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124" cy="356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gridSpan w:val="2"/>
          </w:tcPr>
          <w:p w14:paraId="68ADB5B2" w14:textId="44C8BC57" w:rsidR="00980008" w:rsidRDefault="00980008" w:rsidP="00980008">
            <w:pPr>
              <w:pStyle w:val="12ptTabletext"/>
            </w:pPr>
            <w:r w:rsidRPr="00030C09">
              <w:t xml:space="preserve">The </w:t>
            </w:r>
            <w:r w:rsidRPr="00030C09">
              <w:rPr>
                <w:b/>
                <w:bCs/>
              </w:rPr>
              <w:t>My Account</w:t>
            </w:r>
            <w:r w:rsidRPr="00030C09">
              <w:t xml:space="preserve"> screen displays:</w:t>
            </w:r>
          </w:p>
          <w:p w14:paraId="1184DC0B" w14:textId="4E12F05F" w:rsidR="00980008" w:rsidRPr="00030C09" w:rsidRDefault="00030C09" w:rsidP="00F607AB">
            <w:pPr>
              <w:pStyle w:val="12ptTabletext"/>
              <w:jc w:val="center"/>
            </w:pPr>
            <w:r>
              <w:rPr>
                <w:noProof/>
              </w:rPr>
              <w:drawing>
                <wp:inline distT="0" distB="0" distL="0" distR="0" wp14:anchorId="6A31DA0F" wp14:editId="0F8A5A64">
                  <wp:extent cx="2738120" cy="1091428"/>
                  <wp:effectExtent l="19050" t="19050" r="24130" b="13970"/>
                  <wp:docPr id="12" name="Picture 12" descr="The Cart tab within the My Account screen displays, showing an item with payment due and the Submit Payment button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The Cart tab within the My Account screen displays, showing an item with payment due and the Submit Payment button. 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3759" cy="109766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797" w14:paraId="02BC916E" w14:textId="77777777" w:rsidTr="00793C5C">
        <w:tc>
          <w:tcPr>
            <w:tcW w:w="846" w:type="dxa"/>
          </w:tcPr>
          <w:p w14:paraId="0A4E8B87" w14:textId="77777777" w:rsidR="00D57797" w:rsidRDefault="00D57797" w:rsidP="00D57797">
            <w:pPr>
              <w:pStyle w:val="StepNum"/>
            </w:pPr>
          </w:p>
        </w:tc>
        <w:tc>
          <w:tcPr>
            <w:tcW w:w="9072" w:type="dxa"/>
            <w:gridSpan w:val="5"/>
          </w:tcPr>
          <w:p w14:paraId="2214603C" w14:textId="2E409F2C" w:rsidR="00D57797" w:rsidRDefault="00D57797" w:rsidP="00D57797">
            <w:pPr>
              <w:pStyle w:val="12ptTabletext"/>
            </w:pPr>
            <w:r w:rsidRPr="00C055A9">
              <w:rPr>
                <w:noProof/>
                <w:szCs w:val="24"/>
              </w:rPr>
              <w:drawing>
                <wp:anchor distT="0" distB="0" distL="114300" distR="114300" simplePos="0" relativeHeight="251668480" behindDoc="0" locked="0" layoutInCell="1" allowOverlap="1" wp14:anchorId="036CA649" wp14:editId="7D20BC5F">
                  <wp:simplePos x="0" y="0"/>
                  <wp:positionH relativeFrom="column">
                    <wp:posOffset>565785</wp:posOffset>
                  </wp:positionH>
                  <wp:positionV relativeFrom="paragraph">
                    <wp:posOffset>91440</wp:posOffset>
                  </wp:positionV>
                  <wp:extent cx="150495" cy="161925"/>
                  <wp:effectExtent l="0" t="0" r="1905" b="9525"/>
                  <wp:wrapSquare wrapText="bothSides"/>
                  <wp:docPr id="253" name="Picture 253" descr="Tick box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" name="Picture 253" descr="Tick box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B4F93">
              <w:rPr>
                <w:rFonts w:eastAsia="Times New Roman"/>
                <w:spacing w:val="0"/>
                <w:szCs w:val="24"/>
                <w:lang w:eastAsia="en-US"/>
              </w:rPr>
              <w:t>Select      the item number requiring payment.</w:t>
            </w:r>
          </w:p>
        </w:tc>
      </w:tr>
      <w:tr w:rsidR="00D57797" w14:paraId="2C5EBD58" w14:textId="77777777" w:rsidTr="006F63D0">
        <w:tc>
          <w:tcPr>
            <w:tcW w:w="846" w:type="dxa"/>
          </w:tcPr>
          <w:p w14:paraId="26385D26" w14:textId="77777777" w:rsidR="00D57797" w:rsidRDefault="00D57797" w:rsidP="00D57797">
            <w:pPr>
              <w:pStyle w:val="StepNum"/>
            </w:pPr>
          </w:p>
        </w:tc>
        <w:tc>
          <w:tcPr>
            <w:tcW w:w="2835" w:type="dxa"/>
            <w:gridSpan w:val="3"/>
          </w:tcPr>
          <w:p w14:paraId="5F61C60D" w14:textId="18CC9C0D" w:rsidR="00D57797" w:rsidRDefault="00D57797" w:rsidP="00D57797">
            <w:pPr>
              <w:pStyle w:val="12ptTabletext"/>
              <w:rPr>
                <w:b/>
                <w:bCs/>
              </w:rPr>
            </w:pPr>
            <w:r w:rsidRPr="00C055A9">
              <w:t>Click</w:t>
            </w:r>
            <w:r>
              <w:t>:</w:t>
            </w:r>
            <w:r w:rsidRPr="00C055A9">
              <w:t xml:space="preserve">  </w:t>
            </w:r>
            <w:r w:rsidRPr="00AB4F93">
              <w:rPr>
                <w:b/>
                <w:bCs/>
              </w:rPr>
              <w:t>Submit Payment</w:t>
            </w:r>
          </w:p>
          <w:p w14:paraId="7C8B6A3F" w14:textId="143F84E6" w:rsidR="00B65856" w:rsidRPr="00C055A9" w:rsidRDefault="00B65856" w:rsidP="00D57797">
            <w:pPr>
              <w:pStyle w:val="12ptTabletext"/>
            </w:pPr>
            <w:r>
              <w:rPr>
                <w:noProof/>
              </w:rPr>
              <w:drawing>
                <wp:inline distT="0" distB="0" distL="0" distR="0" wp14:anchorId="63DA1F8E" wp14:editId="13C3CE6F">
                  <wp:extent cx="1207008" cy="273812"/>
                  <wp:effectExtent l="0" t="0" r="0" b="0"/>
                  <wp:docPr id="36" name="Picture 36" descr="Submit Payment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6" descr="Submit Payment button"/>
                          <pic:cNvPicPr/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767" cy="274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5A4C7A" w14:textId="59D3365D" w:rsidR="00D57797" w:rsidRDefault="00D57797" w:rsidP="00D57797"/>
        </w:tc>
        <w:tc>
          <w:tcPr>
            <w:tcW w:w="6237" w:type="dxa"/>
            <w:gridSpan w:val="2"/>
            <w:tcBorders>
              <w:bottom w:val="single" w:sz="4" w:space="0" w:color="BFBFBF" w:themeColor="background1" w:themeShade="BF"/>
            </w:tcBorders>
          </w:tcPr>
          <w:p w14:paraId="5A5D7506" w14:textId="783E12FB" w:rsidR="00D57797" w:rsidRDefault="00D57797" w:rsidP="00D57797">
            <w:pPr>
              <w:pStyle w:val="12ptTabletext"/>
            </w:pPr>
            <w:r w:rsidRPr="00C055A9">
              <w:t xml:space="preserve">The </w:t>
            </w:r>
            <w:r w:rsidRPr="00C055A9">
              <w:rPr>
                <w:b/>
                <w:bCs/>
              </w:rPr>
              <w:t>Process Payment</w:t>
            </w:r>
            <w:r w:rsidRPr="00C055A9">
              <w:t xml:space="preserve"> screen displays:</w:t>
            </w:r>
          </w:p>
          <w:p w14:paraId="3234BDB6" w14:textId="129937CE" w:rsidR="00D57797" w:rsidRDefault="00030C09" w:rsidP="00D57797">
            <w:pPr>
              <w:pStyle w:val="12ptTabletext"/>
            </w:pPr>
            <w:r>
              <w:rPr>
                <w:noProof/>
              </w:rPr>
              <w:drawing>
                <wp:inline distT="0" distB="0" distL="0" distR="0" wp14:anchorId="2D44FB54" wp14:editId="349C6F6C">
                  <wp:extent cx="3760967" cy="1361094"/>
                  <wp:effectExtent l="19050" t="19050" r="11430" b="10795"/>
                  <wp:docPr id="19" name="Picture 19" descr="The Process Payment screen displays with payment options, and Continue and Back buttons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The Process Payment screen displays with payment options, and Continue and Back buttons. "/>
                          <pic:cNvPicPr/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1766" cy="136138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63D0" w14:paraId="7A8EB420" w14:textId="77777777" w:rsidTr="006F63D0">
        <w:trPr>
          <w:trHeight w:val="226"/>
        </w:trPr>
        <w:tc>
          <w:tcPr>
            <w:tcW w:w="846" w:type="dxa"/>
            <w:vMerge w:val="restart"/>
          </w:tcPr>
          <w:p w14:paraId="048D6B84" w14:textId="77777777" w:rsidR="006F63D0" w:rsidRDefault="006F63D0" w:rsidP="00D57797">
            <w:pPr>
              <w:pStyle w:val="StepNum"/>
            </w:pPr>
          </w:p>
        </w:tc>
        <w:tc>
          <w:tcPr>
            <w:tcW w:w="2835" w:type="dxa"/>
            <w:gridSpan w:val="3"/>
            <w:tcBorders>
              <w:bottom w:val="nil"/>
            </w:tcBorders>
          </w:tcPr>
          <w:p w14:paraId="5D88EF5A" w14:textId="47C2A15A" w:rsidR="006F63D0" w:rsidRDefault="006F63D0" w:rsidP="006F63D0">
            <w:pPr>
              <w:pStyle w:val="12ptTabletext"/>
              <w:rPr>
                <w:b/>
                <w:bCs/>
              </w:rPr>
            </w:pPr>
            <w:r w:rsidRPr="007B56B9"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3AFC49F0" wp14:editId="2156CC8B">
                  <wp:simplePos x="0" y="0"/>
                  <wp:positionH relativeFrom="column">
                    <wp:posOffset>1083807</wp:posOffset>
                  </wp:positionH>
                  <wp:positionV relativeFrom="paragraph">
                    <wp:posOffset>280339</wp:posOffset>
                  </wp:positionV>
                  <wp:extent cx="190500" cy="201295"/>
                  <wp:effectExtent l="0" t="0" r="0" b="8255"/>
                  <wp:wrapNone/>
                  <wp:docPr id="461432663" name="Picture 461432663" descr="Radio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432663" name="Picture 461432663" descr="Radio button"/>
                          <pic:cNvPicPr/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0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From the </w:t>
            </w:r>
            <w:r>
              <w:rPr>
                <w:b/>
                <w:bCs/>
              </w:rPr>
              <w:t xml:space="preserve">Payment Options </w:t>
            </w:r>
            <w:r>
              <w:t xml:space="preserve">panel,      select a payment method, then click:  </w:t>
            </w:r>
            <w:r>
              <w:rPr>
                <w:b/>
                <w:bCs/>
              </w:rPr>
              <w:t>Continue</w:t>
            </w:r>
          </w:p>
          <w:p w14:paraId="1036579E" w14:textId="7508A9B2" w:rsidR="006F63D0" w:rsidRDefault="006F63D0" w:rsidP="00D57797">
            <w:pPr>
              <w:pStyle w:val="12ptTabletext"/>
            </w:pPr>
            <w:r>
              <w:rPr>
                <w:b/>
                <w:bCs/>
                <w:noProof/>
              </w:rPr>
              <w:drawing>
                <wp:inline distT="0" distB="0" distL="0" distR="0" wp14:anchorId="6863128A" wp14:editId="3BCB2228">
                  <wp:extent cx="914479" cy="388654"/>
                  <wp:effectExtent l="0" t="0" r="0" b="0"/>
                  <wp:docPr id="29" name="Picture 29" descr="Continue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" name="Picture 240" descr="Continue button"/>
                          <pic:cNvPicPr/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79" cy="388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bottom w:val="nil"/>
              <w:right w:val="nil"/>
            </w:tcBorders>
          </w:tcPr>
          <w:p w14:paraId="2159C676" w14:textId="6388688D" w:rsidR="006F63D0" w:rsidRDefault="006F63D0" w:rsidP="00D57797">
            <w:pPr>
              <w:pStyle w:val="12ptTabletex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31FD174" wp14:editId="76B2F5A7">
                      <wp:extent cx="467995" cy="467995"/>
                      <wp:effectExtent l="19050" t="19050" r="27305" b="27305"/>
                      <wp:docPr id="461432664" name="Group 461432664" descr="Please se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7995" cy="467995"/>
                                <a:chOff x="0" y="0"/>
                                <a:chExt cx="467995" cy="467995"/>
                              </a:xfrm>
                            </wpg:grpSpPr>
                            <wps:wsp>
                              <wps:cNvPr id="461432665" name="Oval 461432665"/>
                              <wps:cNvSpPr/>
                              <wps:spPr>
                                <a:xfrm rot="18900000" flipH="1">
                                  <a:off x="0" y="0"/>
                                  <a:ext cx="467995" cy="46799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>
                                  <a:gradFill>
                                    <a:gsLst>
                                      <a:gs pos="0">
                                        <a:schemeClr val="accent5">
                                          <a:lumMod val="75000"/>
                                        </a:schemeClr>
                                      </a:gs>
                                      <a:gs pos="74000">
                                        <a:schemeClr val="accent5">
                                          <a:lumMod val="20000"/>
                                          <a:lumOff val="80000"/>
                                        </a:schemeClr>
                                      </a:gs>
                                      <a:gs pos="66008">
                                        <a:schemeClr val="accent5">
                                          <a:lumMod val="40000"/>
                                          <a:lumOff val="60000"/>
                                        </a:schemeClr>
                                      </a:gs>
                                      <a:gs pos="83000">
                                        <a:schemeClr val="bg1">
                                          <a:lumMod val="75000"/>
                                        </a:schemeClr>
                                      </a:gs>
                                      <a:gs pos="89800">
                                        <a:schemeClr val="bg1">
                                          <a:lumMod val="85000"/>
                                        </a:schemeClr>
                                      </a:gs>
                                      <a:gs pos="100000">
                                        <a:schemeClr val="bg1">
                                          <a:lumMod val="95000"/>
                                        </a:schemeClr>
                                      </a:gs>
                                    </a:gsLst>
                                    <a:lin ang="5400000" scaled="1"/>
                                  </a:gra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461432666" name="Graphic 29" descr="Document outlin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5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3192" y="33087"/>
                                  <a:ext cx="332740" cy="381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group w14:anchorId="1A82BBB8" id="Group 461432664" o:spid="_x0000_s1026" alt="Please see icon" style="width:36.85pt;height:36.85pt;mso-position-horizontal-relative:char;mso-position-vertical-relative:line" coordsize="467995,46799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">
                      <v:oval id="Oval 461432665" o:spid="_x0000_s1027" style="position:absolute;width:467995;height:467995;rotation:4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" filled="f" strokeweight="2.25pt">
                        <v:stroke joinstyle="miter"/>
                      </v:oval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29" o:spid="_x0000_s1028" type="#_x0000_t75" alt="Document outline" style="position:absolute;left:73192;top:33087;width:332740;height:381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">
                        <v:imagedata r:id="rId53" o:title="Document outli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03" w:type="dxa"/>
            <w:tcBorders>
              <w:left w:val="nil"/>
              <w:bottom w:val="nil"/>
            </w:tcBorders>
          </w:tcPr>
          <w:p w14:paraId="177EE7C8" w14:textId="670C078E" w:rsidR="006F63D0" w:rsidRDefault="006F63D0" w:rsidP="00D57797">
            <w:pPr>
              <w:pStyle w:val="12ptTabletext"/>
            </w:pPr>
            <w:r w:rsidRPr="00800596">
              <w:rPr>
                <w:b/>
                <w:bCs/>
                <w:color w:val="005C46" w:themeColor="accent5" w:themeShade="BF"/>
              </w:rPr>
              <w:t>Please</w:t>
            </w:r>
            <w:r>
              <w:rPr>
                <w:b/>
                <w:bCs/>
                <w:color w:val="005C46" w:themeColor="accent5" w:themeShade="BF"/>
              </w:rPr>
              <w:t xml:space="preserve"> </w:t>
            </w:r>
            <w:r w:rsidRPr="00800596">
              <w:rPr>
                <w:b/>
                <w:bCs/>
                <w:color w:val="005C46" w:themeColor="accent5" w:themeShade="BF"/>
              </w:rPr>
              <w:t>See</w:t>
            </w:r>
            <w:r w:rsidRPr="00800596">
              <w:rPr>
                <w:color w:val="005C46" w:themeColor="accent5" w:themeShade="BF"/>
              </w:rPr>
              <w:t>:</w:t>
            </w:r>
            <w:r>
              <w:br/>
              <w:t xml:space="preserve">Payment options can be added and removed from the </w:t>
            </w:r>
            <w:r>
              <w:rPr>
                <w:b/>
                <w:bCs/>
              </w:rPr>
              <w:t xml:space="preserve">My Account </w:t>
            </w:r>
            <w:r>
              <w:t xml:space="preserve">screen. For more information, please see User Guide:  </w:t>
            </w:r>
            <w:r>
              <w:rPr>
                <w:b/>
                <w:bCs/>
              </w:rPr>
              <w:t>My account features</w:t>
            </w:r>
          </w:p>
        </w:tc>
      </w:tr>
      <w:tr w:rsidR="006F63D0" w14:paraId="3DFA6282" w14:textId="77777777" w:rsidTr="006F63D0">
        <w:trPr>
          <w:trHeight w:val="225"/>
        </w:trPr>
        <w:tc>
          <w:tcPr>
            <w:tcW w:w="846" w:type="dxa"/>
            <w:vMerge/>
          </w:tcPr>
          <w:p w14:paraId="59E3B66B" w14:textId="77777777" w:rsidR="006F63D0" w:rsidRDefault="006F63D0" w:rsidP="00D57797">
            <w:pPr>
              <w:pStyle w:val="StepNum"/>
            </w:pPr>
          </w:p>
        </w:tc>
        <w:tc>
          <w:tcPr>
            <w:tcW w:w="1134" w:type="dxa"/>
            <w:gridSpan w:val="2"/>
            <w:tcBorders>
              <w:top w:val="nil"/>
              <w:right w:val="nil"/>
            </w:tcBorders>
          </w:tcPr>
          <w:p w14:paraId="5FED742E" w14:textId="67AEFF43" w:rsidR="006F63D0" w:rsidRPr="00AB4F93" w:rsidRDefault="006F63D0" w:rsidP="00D57797">
            <w:pPr>
              <w:pStyle w:val="12ptTabletext"/>
              <w:rPr>
                <w:rFonts w:eastAsia="Times New Roman"/>
                <w:spacing w:val="0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F838F32" wp14:editId="3519538C">
                      <wp:extent cx="467995" cy="467995"/>
                      <wp:effectExtent l="19050" t="19050" r="27305" b="27305"/>
                      <wp:docPr id="228" name="Group 228" descr="Not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7995" cy="467995"/>
                                <a:chOff x="0" y="0"/>
                                <a:chExt cx="467995" cy="467995"/>
                              </a:xfrm>
                            </wpg:grpSpPr>
                            <wps:wsp>
                              <wps:cNvPr id="229" name="Oval 229"/>
                              <wps:cNvSpPr/>
                              <wps:spPr>
                                <a:xfrm rot="18900000" flipH="1">
                                  <a:off x="0" y="0"/>
                                  <a:ext cx="467995" cy="46799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>
                                  <a:gradFill>
                                    <a:gsLst>
                                      <a:gs pos="0">
                                        <a:schemeClr val="tx2"/>
                                      </a:gs>
                                      <a:gs pos="74000">
                                        <a:schemeClr val="tx2">
                                          <a:lumMod val="10000"/>
                                          <a:lumOff val="90000"/>
                                        </a:schemeClr>
                                      </a:gs>
                                      <a:gs pos="66008">
                                        <a:schemeClr val="tx2">
                                          <a:lumMod val="25000"/>
                                          <a:lumOff val="75000"/>
                                        </a:schemeClr>
                                      </a:gs>
                                      <a:gs pos="92520">
                                        <a:schemeClr val="bg1">
                                          <a:lumMod val="85000"/>
                                        </a:schemeClr>
                                      </a:gs>
                                      <a:gs pos="83000">
                                        <a:schemeClr val="bg1">
                                          <a:lumMod val="75000"/>
                                        </a:schemeClr>
                                      </a:gs>
                                      <a:gs pos="100000">
                                        <a:schemeClr val="bg1">
                                          <a:lumMod val="95000"/>
                                        </a:schemeClr>
                                      </a:gs>
                                    </a:gsLst>
                                    <a:lin ang="5400000" scaled="1"/>
                                  </a:gra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230" name="Graphic 8" descr="Postit Notes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5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5119" y="53140"/>
                                  <a:ext cx="346710" cy="346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group w14:anchorId="4FB81149" id="Group 228" o:spid="_x0000_s1026" alt="Note icon" style="width:36.85pt;height:36.85pt;mso-position-horizontal-relative:char;mso-position-vertical-relative:line" coordsize="467995,46799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">
                      <v:oval id="Oval 229" o:spid="_x0000_s1027" style="position:absolute;width:467995;height:467995;rotation:4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" filled="f" strokeweight="2.25pt">
                        <v:stroke joinstyle="miter"/>
                      </v:oval>
                      <v:shape id="Graphic 8" o:spid="_x0000_s1028" type="#_x0000_t75" alt="Postit Notes with solid fill" style="position:absolute;left:45119;top:53140;width:346710;height:346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">
                        <v:imagedata r:id="rId55" o:title="Postit Notes with solid fill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38" w:type="dxa"/>
            <w:gridSpan w:val="3"/>
            <w:tcBorders>
              <w:top w:val="nil"/>
              <w:left w:val="nil"/>
            </w:tcBorders>
          </w:tcPr>
          <w:p w14:paraId="5150519A" w14:textId="77777777" w:rsidR="006F63D0" w:rsidRDefault="006F63D0" w:rsidP="006F63D0">
            <w:pPr>
              <w:pStyle w:val="12ptTabletext"/>
            </w:pPr>
            <w:r w:rsidRPr="0073208F">
              <w:rPr>
                <w:b/>
                <w:bCs/>
                <w:color w:val="002E5D" w:themeColor="text2"/>
              </w:rPr>
              <w:t>Note</w:t>
            </w:r>
            <w:r w:rsidRPr="0073208F">
              <w:rPr>
                <w:color w:val="002E5D" w:themeColor="text2"/>
              </w:rPr>
              <w:t>:</w:t>
            </w:r>
            <w:r w:rsidRPr="0073208F">
              <w:rPr>
                <w:color w:val="002E5D" w:themeColor="text2"/>
              </w:rPr>
              <w:br/>
            </w:r>
            <w:r w:rsidRPr="000651FC">
              <w:t>If</w:t>
            </w:r>
            <w:r>
              <w:t xml:space="preserve"> </w:t>
            </w:r>
            <w:r>
              <w:rPr>
                <w:b/>
                <w:bCs/>
              </w:rPr>
              <w:t xml:space="preserve">ePayment by Credit/Debit card </w:t>
            </w:r>
            <w:r>
              <w:t>is selected, a popup displays.</w:t>
            </w:r>
          </w:p>
          <w:p w14:paraId="115750BF" w14:textId="77777777" w:rsidR="006F63D0" w:rsidRDefault="006F63D0" w:rsidP="006F63D0">
            <w:pPr>
              <w:pStyle w:val="12ptTabletext"/>
              <w:rPr>
                <w:b/>
                <w:bCs/>
              </w:rPr>
            </w:pPr>
            <w:r w:rsidRPr="00E4639D">
              <w:t xml:space="preserve">Enter your payment details, then click:  </w:t>
            </w:r>
            <w:r w:rsidRPr="00E4639D">
              <w:rPr>
                <w:b/>
                <w:bCs/>
              </w:rPr>
              <w:t>Make Payment</w:t>
            </w:r>
          </w:p>
          <w:p w14:paraId="0FDA1F95" w14:textId="5DC17405" w:rsidR="006F63D0" w:rsidRPr="00AB4F93" w:rsidRDefault="006F63D0" w:rsidP="006F63D0">
            <w:pPr>
              <w:pStyle w:val="12ptTabletext"/>
              <w:rPr>
                <w:rFonts w:eastAsia="Times New Roman"/>
                <w:spacing w:val="0"/>
                <w:szCs w:val="24"/>
                <w:lang w:eastAsia="en-US"/>
              </w:rPr>
            </w:pPr>
            <w:r w:rsidRPr="00896CF0">
              <w:rPr>
                <w:b/>
                <w:bCs/>
                <w:noProof/>
              </w:rPr>
              <w:drawing>
                <wp:inline distT="0" distB="0" distL="0" distR="0" wp14:anchorId="618CCC57" wp14:editId="71880E5A">
                  <wp:extent cx="1013548" cy="281964"/>
                  <wp:effectExtent l="0" t="0" r="0" b="3810"/>
                  <wp:docPr id="226" name="Picture 226" descr="Make payment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432670" name="Picture 461432670" descr="Make payment button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3548" cy="281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797" w14:paraId="06686FD1" w14:textId="77777777" w:rsidTr="00346ECC">
        <w:tc>
          <w:tcPr>
            <w:tcW w:w="846" w:type="dxa"/>
          </w:tcPr>
          <w:p w14:paraId="502EDECB" w14:textId="77777777" w:rsidR="00D57797" w:rsidRDefault="00D57797" w:rsidP="00D57797">
            <w:pPr>
              <w:pStyle w:val="StepNum"/>
            </w:pPr>
          </w:p>
        </w:tc>
        <w:tc>
          <w:tcPr>
            <w:tcW w:w="2835" w:type="dxa"/>
            <w:gridSpan w:val="3"/>
          </w:tcPr>
          <w:p w14:paraId="3125FBEC" w14:textId="03F22BEE" w:rsidR="00D57797" w:rsidRDefault="006F63D0" w:rsidP="003E2A9B">
            <w:pPr>
              <w:pStyle w:val="12ptTabletext"/>
            </w:pPr>
            <w:r>
              <w:t xml:space="preserve">The Interstate Registration is filed. </w:t>
            </w:r>
          </w:p>
        </w:tc>
        <w:tc>
          <w:tcPr>
            <w:tcW w:w="6237" w:type="dxa"/>
            <w:gridSpan w:val="2"/>
            <w:tcBorders>
              <w:bottom w:val="single" w:sz="4" w:space="0" w:color="BFBFBF" w:themeColor="background1" w:themeShade="BF"/>
            </w:tcBorders>
          </w:tcPr>
          <w:p w14:paraId="46D8E80D" w14:textId="0520A784" w:rsidR="00D57797" w:rsidRDefault="00D57797" w:rsidP="00D57797">
            <w:pPr>
              <w:pStyle w:val="12ptTabletext"/>
            </w:pPr>
            <w:r w:rsidRPr="00C055A9">
              <w:t xml:space="preserve">The </w:t>
            </w:r>
            <w:r w:rsidRPr="00283A4B">
              <w:rPr>
                <w:b/>
                <w:bCs/>
              </w:rPr>
              <w:t>Confirmation of Filing</w:t>
            </w:r>
            <w:r w:rsidRPr="00C055A9">
              <w:t xml:space="preserve"> screen displays:</w:t>
            </w:r>
          </w:p>
          <w:p w14:paraId="193E4EF9" w14:textId="06CFCBF2" w:rsidR="00D57797" w:rsidRDefault="00137C05" w:rsidP="00F607AB">
            <w:pPr>
              <w:pStyle w:val="12ptTabletext"/>
              <w:jc w:val="center"/>
            </w:pPr>
            <w:r>
              <w:rPr>
                <w:noProof/>
              </w:rPr>
              <w:drawing>
                <wp:inline distT="0" distB="0" distL="0" distR="0" wp14:anchorId="3427B4BC" wp14:editId="4B5F42AC">
                  <wp:extent cx="3209790" cy="2124399"/>
                  <wp:effectExtent l="19050" t="19050" r="10160" b="9525"/>
                  <wp:docPr id="234" name="Picture 234" descr="The Confirmation of Filing screen displays with confirmation message, filing and payment information. Back To My Cart, My Account and Print This Page buttons also display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Picture 234" descr="The Confirmation of Filing screen displays with confirmation message, filing and payment information. Back To My Cart, My Account and Print This Page buttons also display."/>
                          <pic:cNvPicPr/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3887" cy="212711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6ECC" w14:paraId="363A2E14" w14:textId="77777777" w:rsidTr="00BE4FE6">
        <w:tc>
          <w:tcPr>
            <w:tcW w:w="846" w:type="dxa"/>
          </w:tcPr>
          <w:p w14:paraId="45ED227F" w14:textId="77777777" w:rsidR="00346ECC" w:rsidRDefault="00346ECC" w:rsidP="00D57797">
            <w:pPr>
              <w:pStyle w:val="StepNum"/>
            </w:pPr>
          </w:p>
        </w:tc>
        <w:tc>
          <w:tcPr>
            <w:tcW w:w="2835" w:type="dxa"/>
            <w:gridSpan w:val="3"/>
          </w:tcPr>
          <w:p w14:paraId="572CD52C" w14:textId="30529E26" w:rsidR="00346ECC" w:rsidRDefault="00346ECC" w:rsidP="00D57797">
            <w:pPr>
              <w:pStyle w:val="12ptTabletext"/>
              <w:rPr>
                <w:b/>
                <w:bCs/>
              </w:rPr>
            </w:pPr>
            <w:r w:rsidRPr="00C055A9">
              <w:t xml:space="preserve">Click: </w:t>
            </w:r>
            <w:r w:rsidRPr="00283A4B">
              <w:rPr>
                <w:b/>
                <w:bCs/>
              </w:rPr>
              <w:t>My Account</w:t>
            </w:r>
          </w:p>
          <w:p w14:paraId="35512A38" w14:textId="3DA2EDE4" w:rsidR="00346ECC" w:rsidRPr="00283A4B" w:rsidRDefault="003E2A9B" w:rsidP="003E2A9B">
            <w:pPr>
              <w:pStyle w:val="12ptTabletext"/>
            </w:pPr>
            <w:r>
              <w:rPr>
                <w:noProof/>
              </w:rPr>
              <w:drawing>
                <wp:inline distT="0" distB="0" distL="0" distR="0" wp14:anchorId="5EDBD06E" wp14:editId="6AFFB0D6">
                  <wp:extent cx="1129085" cy="354091"/>
                  <wp:effectExtent l="0" t="0" r="0" b="8255"/>
                  <wp:docPr id="11" name="Picture 11" descr="My Account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My Account button"/>
                          <pic:cNvPicPr/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253" cy="356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gridSpan w:val="2"/>
            <w:tcBorders>
              <w:bottom w:val="nil"/>
            </w:tcBorders>
          </w:tcPr>
          <w:p w14:paraId="563D9DD1" w14:textId="6CCFB5A3" w:rsidR="00346ECC" w:rsidRDefault="00346ECC" w:rsidP="00D57797">
            <w:pPr>
              <w:pStyle w:val="12ptTabletext"/>
            </w:pPr>
            <w:r w:rsidRPr="00C055A9">
              <w:t xml:space="preserve">The </w:t>
            </w:r>
            <w:r w:rsidRPr="00C055A9">
              <w:rPr>
                <w:b/>
                <w:bCs/>
              </w:rPr>
              <w:t xml:space="preserve">My Account </w:t>
            </w:r>
            <w:r w:rsidRPr="00C055A9">
              <w:t>screen displays:</w:t>
            </w:r>
          </w:p>
          <w:p w14:paraId="05CD7625" w14:textId="72433B7C" w:rsidR="00346ECC" w:rsidRDefault="00137C05" w:rsidP="00F607AB">
            <w:pPr>
              <w:pStyle w:val="12ptTabletext"/>
              <w:jc w:val="center"/>
            </w:pPr>
            <w:r>
              <w:rPr>
                <w:noProof/>
              </w:rPr>
              <w:drawing>
                <wp:inline distT="0" distB="0" distL="0" distR="0" wp14:anchorId="2484E885" wp14:editId="694E1E16">
                  <wp:extent cx="3016705" cy="1204979"/>
                  <wp:effectExtent l="19050" t="19050" r="12700" b="14605"/>
                  <wp:docPr id="242" name="Picture 242" descr="The Filings tab within the My Account screen displays with Search button and filing list. The Case/Record Number column is highlighted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 descr="The Filings tab within the My Account screen displays with Search button and filing list. The Case/Record Number column is highlighted. "/>
                          <pic:cNvPicPr/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9409" cy="121005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07AB" w14:paraId="73B1241F" w14:textId="77777777" w:rsidTr="00F607AB">
        <w:trPr>
          <w:trHeight w:val="943"/>
        </w:trPr>
        <w:tc>
          <w:tcPr>
            <w:tcW w:w="988" w:type="dxa"/>
            <w:gridSpan w:val="2"/>
            <w:tcBorders>
              <w:right w:val="nil"/>
            </w:tcBorders>
          </w:tcPr>
          <w:p w14:paraId="7AAF4CDE" w14:textId="31CE2910" w:rsidR="00F607AB" w:rsidRDefault="00F607AB" w:rsidP="00F607AB">
            <w:pPr>
              <w:pStyle w:val="StepNum"/>
              <w:numPr>
                <w:ilvl w:val="0"/>
                <w:numId w:val="0"/>
              </w:numPr>
              <w:jc w:val="left"/>
            </w:pPr>
            <w:r w:rsidRPr="00C055A9">
              <w:rPr>
                <w:noProof/>
                <w:szCs w:val="24"/>
              </w:rPr>
              <mc:AlternateContent>
                <mc:Choice Requires="wpg">
                  <w:drawing>
                    <wp:inline distT="0" distB="0" distL="0" distR="0" wp14:anchorId="4D0A05C8" wp14:editId="148CA1A0">
                      <wp:extent cx="467995" cy="467995"/>
                      <wp:effectExtent l="19050" t="19050" r="27305" b="27305"/>
                      <wp:docPr id="30" name="Group 30" descr="Not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7995" cy="467995"/>
                                <a:chOff x="0" y="0"/>
                                <a:chExt cx="467995" cy="467995"/>
                              </a:xfrm>
                            </wpg:grpSpPr>
                            <wps:wsp>
                              <wps:cNvPr id="31" name="Oval 31"/>
                              <wps:cNvSpPr/>
                              <wps:spPr>
                                <a:xfrm rot="18900000" flipH="1">
                                  <a:off x="0" y="0"/>
                                  <a:ext cx="467995" cy="46799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 cap="flat" cmpd="sng" algn="ctr">
                                  <a:gradFill>
                                    <a:gsLst>
                                      <a:gs pos="0">
                                        <a:srgbClr val="002E5D"/>
                                      </a:gs>
                                      <a:gs pos="74000">
                                        <a:srgbClr val="002E5D">
                                          <a:lumMod val="10000"/>
                                          <a:lumOff val="90000"/>
                                        </a:srgbClr>
                                      </a:gs>
                                      <a:gs pos="66008">
                                        <a:srgbClr val="002E5D">
                                          <a:lumMod val="25000"/>
                                          <a:lumOff val="75000"/>
                                        </a:srgbClr>
                                      </a:gs>
                                      <a:gs pos="92520">
                                        <a:sysClr val="window" lastClr="FFFFFF">
                                          <a:lumMod val="85000"/>
                                        </a:sysClr>
                                      </a:gs>
                                      <a:gs pos="83000">
                                        <a:sysClr val="window" lastClr="FFFFFF">
                                          <a:lumMod val="75000"/>
                                        </a:sysClr>
                                      </a:gs>
                                      <a:gs pos="100000">
                                        <a:sysClr val="window" lastClr="FFFFFF">
                                          <a:lumMod val="95000"/>
                                        </a:sysClr>
                                      </a:gs>
                                    </a:gsLst>
                                    <a:lin ang="5400000" scaled="1"/>
                                  </a:gra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224" name="Graphic 8" descr="Postit Notes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5119" y="53140"/>
                                  <a:ext cx="346710" cy="346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429318" id="Group 30" o:spid="_x0000_s1026" alt="Note icon" style="width:36.85pt;height:36.85pt;mso-position-horizontal-relative:char;mso-position-vertical-relative:line" coordsize="467995,46799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">
                      <v:oval id="Oval 31" o:spid="_x0000_s1027" style="position:absolute;width:467995;height:467995;rotation:4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" filled="f" strokeweight="2.25pt">
                        <v:stroke joinstyle="miter"/>
                      </v:oval>
                      <v:shape id="Graphic 8" o:spid="_x0000_s1028" type="#_x0000_t75" alt="Postit Notes with solid fill" style="position:absolute;left:45119;top:53140;width:346710;height:346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">
                        <v:imagedata r:id="rId60" o:title="Postit Notes with solid fill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30" w:type="dxa"/>
            <w:gridSpan w:val="4"/>
            <w:tcBorders>
              <w:left w:val="nil"/>
            </w:tcBorders>
          </w:tcPr>
          <w:p w14:paraId="08C93649" w14:textId="77777777" w:rsidR="00F607AB" w:rsidRDefault="00F607AB" w:rsidP="00F607AB">
            <w:pPr>
              <w:pStyle w:val="10ptTabletext"/>
              <w:spacing w:after="170" w:line="260" w:lineRule="atLeast"/>
              <w:rPr>
                <w:sz w:val="24"/>
                <w:szCs w:val="24"/>
              </w:rPr>
            </w:pPr>
            <w:r w:rsidRPr="00C055A9">
              <w:rPr>
                <w:b/>
                <w:bCs/>
                <w:color w:val="002E5D" w:themeColor="text2"/>
                <w:sz w:val="24"/>
                <w:szCs w:val="24"/>
              </w:rPr>
              <w:t>Note</w:t>
            </w:r>
            <w:r w:rsidRPr="00C055A9">
              <w:rPr>
                <w:color w:val="002E5D" w:themeColor="text2"/>
                <w:sz w:val="24"/>
                <w:szCs w:val="24"/>
              </w:rPr>
              <w:t>:</w:t>
            </w:r>
            <w:r w:rsidRPr="00C055A9">
              <w:rPr>
                <w:sz w:val="24"/>
                <w:szCs w:val="24"/>
              </w:rPr>
              <w:br/>
              <w:t xml:space="preserve">The </w:t>
            </w:r>
            <w:r w:rsidRPr="00C055A9">
              <w:rPr>
                <w:b/>
                <w:bCs/>
                <w:sz w:val="24"/>
                <w:szCs w:val="24"/>
              </w:rPr>
              <w:t>Case/Record Number</w:t>
            </w:r>
            <w:r w:rsidRPr="00C055A9">
              <w:rPr>
                <w:sz w:val="24"/>
                <w:szCs w:val="24"/>
              </w:rPr>
              <w:t xml:space="preserve"> for the courts system is generated for future reference and an acknowledgment for filing email </w:t>
            </w:r>
            <w:r>
              <w:rPr>
                <w:sz w:val="24"/>
                <w:szCs w:val="24"/>
              </w:rPr>
              <w:t>is</w:t>
            </w:r>
            <w:r w:rsidRPr="00C055A9">
              <w:rPr>
                <w:sz w:val="24"/>
                <w:szCs w:val="24"/>
              </w:rPr>
              <w:t xml:space="preserve"> sent to the nominated address within your user profile settings.</w:t>
            </w:r>
          </w:p>
          <w:p w14:paraId="4A5D2DC1" w14:textId="2A343170" w:rsidR="00F607AB" w:rsidRPr="00C055A9" w:rsidRDefault="00F607AB" w:rsidP="00F607AB">
            <w:pPr>
              <w:pStyle w:val="12ptTabletext"/>
            </w:pPr>
            <w:r>
              <w:rPr>
                <w:noProof/>
                <w:szCs w:val="24"/>
              </w:rPr>
              <w:drawing>
                <wp:inline distT="0" distB="0" distL="0" distR="0" wp14:anchorId="2F5961E4" wp14:editId="130D3741">
                  <wp:extent cx="1065475" cy="446606"/>
                  <wp:effectExtent l="19050" t="19050" r="20955" b="10795"/>
                  <wp:docPr id="244" name="Picture 244" descr="Case/Record Number display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Picture 244" descr="Case/Record Number displays."/>
                          <pic:cNvPicPr/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174" cy="44731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6ECC" w14:paraId="2751AF6C" w14:textId="77777777" w:rsidTr="00F607AB">
        <w:trPr>
          <w:trHeight w:val="943"/>
        </w:trPr>
        <w:tc>
          <w:tcPr>
            <w:tcW w:w="846" w:type="dxa"/>
          </w:tcPr>
          <w:p w14:paraId="64B1463F" w14:textId="77777777" w:rsidR="00346ECC" w:rsidRDefault="00346ECC" w:rsidP="00346ECC">
            <w:pPr>
              <w:pStyle w:val="StepNum"/>
            </w:pPr>
          </w:p>
        </w:tc>
        <w:tc>
          <w:tcPr>
            <w:tcW w:w="2835" w:type="dxa"/>
            <w:gridSpan w:val="3"/>
          </w:tcPr>
          <w:p w14:paraId="6E55A39A" w14:textId="3DA03230" w:rsidR="00346ECC" w:rsidRDefault="00346ECC" w:rsidP="00346ECC">
            <w:pPr>
              <w:pStyle w:val="12ptTabletext"/>
            </w:pPr>
            <w:r>
              <w:t>OPTIONAL:</w:t>
            </w:r>
          </w:p>
          <w:p w14:paraId="39667F2E" w14:textId="3777CD99" w:rsidR="003E2A9B" w:rsidRDefault="00346ECC" w:rsidP="00346ECC">
            <w:pPr>
              <w:pStyle w:val="12ptTabletext"/>
              <w:rPr>
                <w:b/>
                <w:bCs/>
              </w:rPr>
            </w:pPr>
            <w:r w:rsidRPr="00C055A9">
              <w:t xml:space="preserve">Under the </w:t>
            </w:r>
            <w:r w:rsidRPr="0073247F">
              <w:rPr>
                <w:b/>
                <w:bCs/>
              </w:rPr>
              <w:t>Action</w:t>
            </w:r>
            <w:r w:rsidRPr="00C055A9">
              <w:t xml:space="preserve"> panel, click:  </w:t>
            </w:r>
            <w:r w:rsidRPr="00C055A9">
              <w:rPr>
                <w:b/>
                <w:bCs/>
              </w:rPr>
              <w:t>View</w:t>
            </w:r>
          </w:p>
          <w:p w14:paraId="7FE0DCA6" w14:textId="693DBAFD" w:rsidR="00346ECC" w:rsidRPr="00BD2047" w:rsidRDefault="00137C05" w:rsidP="00346ECC">
            <w:pPr>
              <w:pStyle w:val="12ptTabletext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057DFFA" wp14:editId="7799C1DC">
                  <wp:extent cx="556308" cy="602032"/>
                  <wp:effectExtent l="0" t="0" r="0" b="7620"/>
                  <wp:docPr id="248" name="Picture 248" descr="The View button displays under the Action colum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" name="Picture 248" descr="The View button displays under the Action column"/>
                          <pic:cNvPicPr/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308" cy="602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gridSpan w:val="2"/>
            <w:tcBorders>
              <w:bottom w:val="single" w:sz="4" w:space="0" w:color="BFBFBF" w:themeColor="background1" w:themeShade="BF"/>
            </w:tcBorders>
          </w:tcPr>
          <w:p w14:paraId="57901E2A" w14:textId="60AF083C" w:rsidR="00346ECC" w:rsidRDefault="00346ECC" w:rsidP="00346ECC">
            <w:pPr>
              <w:pStyle w:val="12ptTabletext"/>
            </w:pPr>
            <w:r w:rsidRPr="00C055A9">
              <w:t xml:space="preserve">The </w:t>
            </w:r>
            <w:r w:rsidRPr="00C055A9">
              <w:rPr>
                <w:b/>
                <w:bCs/>
              </w:rPr>
              <w:t xml:space="preserve">Case Summary </w:t>
            </w:r>
            <w:r w:rsidRPr="00C055A9">
              <w:t>screen displays:</w:t>
            </w:r>
          </w:p>
          <w:p w14:paraId="707DDB44" w14:textId="44721FC7" w:rsidR="00BD2047" w:rsidRPr="00592644" w:rsidRDefault="00BD2047" w:rsidP="00346ECC">
            <w:pPr>
              <w:pStyle w:val="12ptTabletext"/>
            </w:pPr>
            <w:r>
              <w:rPr>
                <w:noProof/>
              </w:rPr>
              <w:drawing>
                <wp:inline distT="0" distB="0" distL="0" distR="0" wp14:anchorId="28D7D9BB" wp14:editId="7BA6ED28">
                  <wp:extent cx="3803193" cy="807886"/>
                  <wp:effectExtent l="19050" t="19050" r="26035" b="11430"/>
                  <wp:docPr id="251" name="Picture 251" descr="The Case Summary screen displays with the Filings tab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" name="Picture 251" descr="The Case Summary screen displays with the Filings tab. "/>
                          <pic:cNvPicPr/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5395" cy="81472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07AB" w14:paraId="10B70B8B" w14:textId="77777777" w:rsidTr="00F607AB">
        <w:trPr>
          <w:trHeight w:val="943"/>
        </w:trPr>
        <w:tc>
          <w:tcPr>
            <w:tcW w:w="988" w:type="dxa"/>
            <w:gridSpan w:val="2"/>
            <w:tcBorders>
              <w:right w:val="nil"/>
            </w:tcBorders>
          </w:tcPr>
          <w:p w14:paraId="33328A9D" w14:textId="0C80FA4F" w:rsidR="00F607AB" w:rsidRDefault="00F607AB" w:rsidP="00F607AB">
            <w:pPr>
              <w:pStyle w:val="StepNum"/>
              <w:numPr>
                <w:ilvl w:val="0"/>
                <w:numId w:val="0"/>
              </w:numPr>
              <w:jc w:val="left"/>
            </w:pPr>
            <w:r w:rsidRPr="00C055A9">
              <w:rPr>
                <w:noProof/>
                <w:szCs w:val="24"/>
              </w:rPr>
              <mc:AlternateContent>
                <mc:Choice Requires="wpg">
                  <w:drawing>
                    <wp:inline distT="0" distB="0" distL="0" distR="0" wp14:anchorId="4B0F6012" wp14:editId="27E5754C">
                      <wp:extent cx="467995" cy="467995"/>
                      <wp:effectExtent l="19050" t="19050" r="27305" b="27305"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7995" cy="467995"/>
                                <a:chOff x="0" y="0"/>
                                <a:chExt cx="467995" cy="467995"/>
                              </a:xfrm>
                            </wpg:grpSpPr>
                            <wps:wsp>
                              <wps:cNvPr id="16" name="Oval 16"/>
                              <wps:cNvSpPr/>
                              <wps:spPr>
                                <a:xfrm rot="18900000" flipH="1">
                                  <a:off x="0" y="0"/>
                                  <a:ext cx="467995" cy="46799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 cap="flat" cmpd="sng" algn="ctr">
                                  <a:gradFill>
                                    <a:gsLst>
                                      <a:gs pos="0">
                                        <a:srgbClr val="002E5D"/>
                                      </a:gs>
                                      <a:gs pos="74000">
                                        <a:srgbClr val="002E5D">
                                          <a:lumMod val="10000"/>
                                          <a:lumOff val="90000"/>
                                        </a:srgbClr>
                                      </a:gs>
                                      <a:gs pos="66008">
                                        <a:srgbClr val="002E5D">
                                          <a:lumMod val="25000"/>
                                          <a:lumOff val="75000"/>
                                        </a:srgbClr>
                                      </a:gs>
                                      <a:gs pos="92520">
                                        <a:sysClr val="window" lastClr="FFFFFF">
                                          <a:lumMod val="85000"/>
                                        </a:sysClr>
                                      </a:gs>
                                      <a:gs pos="83000">
                                        <a:sysClr val="window" lastClr="FFFFFF">
                                          <a:lumMod val="75000"/>
                                        </a:sysClr>
                                      </a:gs>
                                      <a:gs pos="100000">
                                        <a:sysClr val="window" lastClr="FFFFFF">
                                          <a:lumMod val="95000"/>
                                        </a:sysClr>
                                      </a:gs>
                                    </a:gsLst>
                                    <a:lin ang="5400000" scaled="1"/>
                                  </a:gra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8" name="Graphic 8" descr="Postit Notes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5119" y="53140"/>
                                  <a:ext cx="346710" cy="346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6E5C57" id="Group 13" o:spid="_x0000_s1026" style="width:36.85pt;height:36.85pt;mso-position-horizontal-relative:char;mso-position-vertical-relative:line" coordsize="467995,46799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">
                      <v:oval id="Oval 16" o:spid="_x0000_s1027" style="position:absolute;width:467995;height:467995;rotation:4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" filled="f" strokeweight="2.25pt">
                        <v:stroke joinstyle="miter"/>
                      </v:oval>
                      <v:shape id="Graphic 8" o:spid="_x0000_s1028" type="#_x0000_t75" alt="Postit Notes with solid fill" style="position:absolute;left:45119;top:53140;width:346710;height:346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">
                        <v:imagedata r:id="rId60" o:title="Postit Notes with solid fill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30" w:type="dxa"/>
            <w:gridSpan w:val="4"/>
            <w:tcBorders>
              <w:left w:val="nil"/>
            </w:tcBorders>
          </w:tcPr>
          <w:p w14:paraId="5E798A72" w14:textId="77777777" w:rsidR="00F607AB" w:rsidRDefault="00F607AB" w:rsidP="00F607AB">
            <w:pPr>
              <w:pStyle w:val="12ptTabletext"/>
              <w:spacing w:before="0"/>
              <w:rPr>
                <w:rFonts w:cs="Segoe UI"/>
                <w:szCs w:val="24"/>
              </w:rPr>
            </w:pPr>
            <w:r w:rsidRPr="0073247F">
              <w:rPr>
                <w:b/>
                <w:bCs/>
                <w:szCs w:val="24"/>
              </w:rPr>
              <w:t>Note</w:t>
            </w:r>
            <w:r w:rsidRPr="0073247F">
              <w:rPr>
                <w:szCs w:val="24"/>
              </w:rPr>
              <w:t>:</w:t>
            </w:r>
            <w:r w:rsidRPr="0073247F">
              <w:rPr>
                <w:szCs w:val="24"/>
              </w:rPr>
              <w:br/>
            </w:r>
            <w:r w:rsidRPr="0073247F">
              <w:rPr>
                <w:rFonts w:cs="Segoe UI"/>
                <w:szCs w:val="24"/>
              </w:rPr>
              <w:t xml:space="preserve">Once the filing </w:t>
            </w:r>
            <w:r>
              <w:rPr>
                <w:rFonts w:cs="Segoe UI"/>
                <w:szCs w:val="24"/>
              </w:rPr>
              <w:t>is</w:t>
            </w:r>
            <w:r w:rsidRPr="0073247F">
              <w:rPr>
                <w:rFonts w:cs="Segoe UI"/>
                <w:szCs w:val="24"/>
              </w:rPr>
              <w:t xml:space="preserve"> accepted, you can access a copy of the order from the </w:t>
            </w:r>
            <w:r w:rsidRPr="0073247F">
              <w:rPr>
                <w:rFonts w:cs="Segoe UI"/>
                <w:b/>
                <w:bCs/>
                <w:szCs w:val="24"/>
              </w:rPr>
              <w:t>Documents</w:t>
            </w:r>
            <w:r w:rsidRPr="0073247F">
              <w:rPr>
                <w:rFonts w:cs="Segoe UI"/>
                <w:szCs w:val="24"/>
              </w:rPr>
              <w:t xml:space="preserve"> tab of the </w:t>
            </w:r>
            <w:r w:rsidRPr="00C974F4">
              <w:rPr>
                <w:rFonts w:cs="Segoe UI"/>
                <w:b/>
                <w:bCs/>
                <w:szCs w:val="24"/>
              </w:rPr>
              <w:t>Case Summary</w:t>
            </w:r>
            <w:r w:rsidRPr="0073247F">
              <w:rPr>
                <w:rFonts w:cs="Segoe UI"/>
                <w:szCs w:val="24"/>
              </w:rPr>
              <w:t xml:space="preserve"> screen. </w:t>
            </w:r>
          </w:p>
          <w:p w14:paraId="3CD9F5CA" w14:textId="77C10F3A" w:rsidR="00F607AB" w:rsidRPr="0073247F" w:rsidRDefault="00F607AB" w:rsidP="00F607AB">
            <w:pPr>
              <w:pStyle w:val="12ptTabletext"/>
              <w:spacing w:before="0"/>
              <w:rPr>
                <w:b/>
                <w:bCs/>
                <w:szCs w:val="24"/>
              </w:rPr>
            </w:pPr>
            <w:r w:rsidRPr="0073247F">
              <w:rPr>
                <w:rFonts w:cs="Segoe UI"/>
                <w:szCs w:val="24"/>
              </w:rPr>
              <w:t xml:space="preserve">A </w:t>
            </w:r>
            <w:r w:rsidRPr="0073247F">
              <w:rPr>
                <w:rFonts w:cs="Segoe UI"/>
                <w:b/>
                <w:bCs/>
                <w:szCs w:val="24"/>
              </w:rPr>
              <w:t>Notice of registration to Interstate/NZ court</w:t>
            </w:r>
            <w:r w:rsidRPr="0073247F">
              <w:rPr>
                <w:rFonts w:cs="Segoe UI"/>
                <w:szCs w:val="24"/>
              </w:rPr>
              <w:t xml:space="preserve"> </w:t>
            </w:r>
            <w:r>
              <w:rPr>
                <w:rFonts w:cs="Segoe UI"/>
                <w:szCs w:val="24"/>
              </w:rPr>
              <w:t>is</w:t>
            </w:r>
            <w:r w:rsidRPr="0073247F">
              <w:rPr>
                <w:rFonts w:cs="Segoe UI"/>
                <w:szCs w:val="24"/>
              </w:rPr>
              <w:t xml:space="preserve"> available to download in the </w:t>
            </w:r>
            <w:r w:rsidRPr="00C974F4">
              <w:rPr>
                <w:rFonts w:cs="Segoe UI"/>
                <w:b/>
                <w:bCs/>
                <w:szCs w:val="24"/>
              </w:rPr>
              <w:t>Generated Documents</w:t>
            </w:r>
            <w:r w:rsidRPr="0073247F">
              <w:rPr>
                <w:rFonts w:cs="Segoe UI"/>
                <w:szCs w:val="24"/>
              </w:rPr>
              <w:t xml:space="preserve"> field.</w:t>
            </w:r>
          </w:p>
        </w:tc>
      </w:tr>
    </w:tbl>
    <w:p w14:paraId="63C3CB83" w14:textId="77777777" w:rsidR="0036258A" w:rsidRDefault="0036258A" w:rsidP="00E35733">
      <w:pPr>
        <w:pStyle w:val="BodyText"/>
      </w:pPr>
    </w:p>
    <w:sectPr w:rsidR="0036258A" w:rsidSect="00806FD2">
      <w:headerReference w:type="default" r:id="rId64"/>
      <w:footerReference w:type="default" r:id="rId65"/>
      <w:pgSz w:w="11906" w:h="16838"/>
      <w:pgMar w:top="1134" w:right="1134" w:bottom="0" w:left="1134" w:header="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0AE17" w14:textId="77777777" w:rsidR="00AC06E5" w:rsidRDefault="00AC06E5" w:rsidP="00470CF4">
      <w:pPr>
        <w:spacing w:after="0" w:line="240" w:lineRule="auto"/>
      </w:pPr>
      <w:r>
        <w:separator/>
      </w:r>
    </w:p>
  </w:endnote>
  <w:endnote w:type="continuationSeparator" w:id="0">
    <w:p w14:paraId="6CE7FEF8" w14:textId="77777777" w:rsidR="00AC06E5" w:rsidRDefault="00AC06E5" w:rsidP="00470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049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05C46" w:themeFill="accent5" w:themeFillShade="BF"/>
      <w:tblLook w:val="04A0" w:firstRow="1" w:lastRow="0" w:firstColumn="1" w:lastColumn="0" w:noHBand="0" w:noVBand="1"/>
    </w:tblPr>
    <w:tblGrid>
      <w:gridCol w:w="5959"/>
      <w:gridCol w:w="3544"/>
      <w:gridCol w:w="2546"/>
    </w:tblGrid>
    <w:tr w:rsidR="00806FD2" w:rsidRPr="00AC541B" w14:paraId="5B779990" w14:textId="77777777" w:rsidTr="00793C5C">
      <w:trPr>
        <w:trHeight w:val="416"/>
      </w:trPr>
      <w:tc>
        <w:tcPr>
          <w:tcW w:w="5959" w:type="dxa"/>
          <w:shd w:val="clear" w:color="auto" w:fill="2F6F7A" w:themeFill="accent2"/>
          <w:vAlign w:val="center"/>
        </w:tcPr>
        <w:p w14:paraId="112B2FF3" w14:textId="6088474D" w:rsidR="00806FD2" w:rsidRPr="00AC541B" w:rsidRDefault="00793C5C" w:rsidP="00806FD2">
          <w:pPr>
            <w:pStyle w:val="Footer"/>
            <w:tabs>
              <w:tab w:val="clear" w:pos="4513"/>
              <w:tab w:val="clear" w:pos="9026"/>
              <w:tab w:val="left" w:pos="2960"/>
            </w:tabs>
            <w:spacing w:before="40" w:after="40"/>
            <w:ind w:left="317"/>
            <w:rPr>
              <w:rFonts w:ascii="Century Gothic" w:hAnsi="Century Gothic"/>
              <w:color w:val="FFFFFF" w:themeColor="background1"/>
            </w:rPr>
          </w:pPr>
          <w:r w:rsidRPr="0000468F">
            <w:rPr>
              <w:rFonts w:ascii="Century Gothic" w:hAnsi="Century Gothic"/>
              <w:color w:val="FFFFFF" w:themeColor="background1"/>
            </w:rPr>
            <w:t>Fil</w:t>
          </w:r>
          <w:r>
            <w:rPr>
              <w:rFonts w:ascii="Century Gothic" w:hAnsi="Century Gothic"/>
              <w:color w:val="FFFFFF" w:themeColor="background1"/>
            </w:rPr>
            <w:t>e</w:t>
          </w:r>
          <w:r w:rsidRPr="0000468F">
            <w:rPr>
              <w:rFonts w:ascii="Century Gothic" w:hAnsi="Century Gothic"/>
              <w:color w:val="FFFFFF" w:themeColor="background1"/>
            </w:rPr>
            <w:t xml:space="preserve"> new case </w:t>
          </w:r>
          <w:r w:rsidR="00774F29">
            <w:rPr>
              <w:rFonts w:ascii="Century Gothic" w:hAnsi="Century Gothic"/>
              <w:color w:val="FFFFFF" w:themeColor="background1"/>
            </w:rPr>
            <w:t>-</w:t>
          </w:r>
          <w:r w:rsidRPr="0000468F">
            <w:rPr>
              <w:rFonts w:ascii="Century Gothic" w:hAnsi="Century Gothic"/>
              <w:color w:val="FFFFFF" w:themeColor="background1"/>
            </w:rPr>
            <w:t xml:space="preserve"> </w:t>
          </w:r>
          <w:r>
            <w:rPr>
              <w:rFonts w:ascii="Century Gothic" w:hAnsi="Century Gothic"/>
              <w:color w:val="FFFFFF" w:themeColor="background1"/>
            </w:rPr>
            <w:t>I</w:t>
          </w:r>
          <w:r w:rsidRPr="0000468F">
            <w:rPr>
              <w:rFonts w:ascii="Century Gothic" w:hAnsi="Century Gothic"/>
              <w:color w:val="FFFFFF" w:themeColor="background1"/>
            </w:rPr>
            <w:t xml:space="preserve">nterstate </w:t>
          </w:r>
          <w:r w:rsidR="00774F29">
            <w:rPr>
              <w:rFonts w:ascii="Century Gothic" w:hAnsi="Century Gothic"/>
              <w:color w:val="FFFFFF" w:themeColor="background1"/>
            </w:rPr>
            <w:t>r</w:t>
          </w:r>
          <w:r w:rsidRPr="0000468F">
            <w:rPr>
              <w:rFonts w:ascii="Century Gothic" w:hAnsi="Century Gothic"/>
              <w:color w:val="FFFFFF" w:themeColor="background1"/>
            </w:rPr>
            <w:t>egistration</w:t>
          </w:r>
        </w:p>
      </w:tc>
      <w:tc>
        <w:tcPr>
          <w:tcW w:w="3544" w:type="dxa"/>
          <w:shd w:val="clear" w:color="auto" w:fill="2F6F7A" w:themeFill="accent2"/>
          <w:vAlign w:val="center"/>
        </w:tcPr>
        <w:p w14:paraId="40DB2DE8" w14:textId="77777777" w:rsidR="00806FD2" w:rsidRPr="00AC541B" w:rsidRDefault="00806FD2" w:rsidP="00806FD2">
          <w:pPr>
            <w:pStyle w:val="Footer"/>
            <w:tabs>
              <w:tab w:val="clear" w:pos="4513"/>
              <w:tab w:val="clear" w:pos="9026"/>
              <w:tab w:val="left" w:pos="2960"/>
            </w:tabs>
            <w:spacing w:before="40" w:after="40"/>
            <w:rPr>
              <w:rFonts w:ascii="Century Gothic" w:hAnsi="Century Gothic"/>
              <w:color w:val="FFFFFF" w:themeColor="background1"/>
            </w:rPr>
          </w:pPr>
        </w:p>
      </w:tc>
      <w:tc>
        <w:tcPr>
          <w:tcW w:w="2546" w:type="dxa"/>
          <w:shd w:val="clear" w:color="auto" w:fill="2F6F7A" w:themeFill="accent2"/>
          <w:vAlign w:val="center"/>
        </w:tcPr>
        <w:p w14:paraId="337CF2B3" w14:textId="77777777" w:rsidR="00806FD2" w:rsidRPr="00AC541B" w:rsidRDefault="00806FD2" w:rsidP="00806FD2">
          <w:pPr>
            <w:pStyle w:val="Footer"/>
            <w:tabs>
              <w:tab w:val="clear" w:pos="4513"/>
              <w:tab w:val="clear" w:pos="9026"/>
            </w:tabs>
            <w:spacing w:before="40" w:after="40"/>
            <w:ind w:right="460"/>
            <w:rPr>
              <w:rFonts w:ascii="Century Gothic" w:hAnsi="Century Gothic"/>
              <w:color w:val="FFFFFF" w:themeColor="background1"/>
            </w:rPr>
          </w:pPr>
          <w:r w:rsidRPr="00AC541B">
            <w:rPr>
              <w:rFonts w:ascii="Century Gothic" w:hAnsi="Century Gothic"/>
              <w:color w:val="FFFFFF" w:themeColor="background1"/>
            </w:rPr>
            <w:t xml:space="preserve">Page </w:t>
          </w:r>
          <w:r w:rsidRPr="00AC541B">
            <w:rPr>
              <w:rFonts w:ascii="Century Gothic" w:hAnsi="Century Gothic"/>
              <w:color w:val="FFFFFF" w:themeColor="background1"/>
            </w:rPr>
            <w:fldChar w:fldCharType="begin"/>
          </w:r>
          <w:r w:rsidRPr="00AC541B">
            <w:rPr>
              <w:rFonts w:ascii="Century Gothic" w:hAnsi="Century Gothic"/>
              <w:color w:val="FFFFFF" w:themeColor="background1"/>
            </w:rPr>
            <w:instrText xml:space="preserve"> PAGE   \* MERGEFORMAT </w:instrText>
          </w:r>
          <w:r w:rsidRPr="00AC541B">
            <w:rPr>
              <w:rFonts w:ascii="Century Gothic" w:hAnsi="Century Gothic"/>
              <w:color w:val="FFFFFF" w:themeColor="background1"/>
            </w:rPr>
            <w:fldChar w:fldCharType="separate"/>
          </w:r>
          <w:r w:rsidRPr="00AC541B">
            <w:rPr>
              <w:rFonts w:ascii="Century Gothic" w:hAnsi="Century Gothic"/>
              <w:noProof/>
              <w:color w:val="FFFFFF" w:themeColor="background1"/>
            </w:rPr>
            <w:t>1</w:t>
          </w:r>
          <w:r w:rsidRPr="00AC541B">
            <w:rPr>
              <w:rFonts w:ascii="Century Gothic" w:hAnsi="Century Gothic"/>
              <w:color w:val="FFFFFF" w:themeColor="background1"/>
            </w:rPr>
            <w:fldChar w:fldCharType="end"/>
          </w:r>
          <w:r w:rsidRPr="00AC541B">
            <w:rPr>
              <w:rFonts w:ascii="Century Gothic" w:hAnsi="Century Gothic"/>
              <w:color w:val="FFFFFF" w:themeColor="background1"/>
            </w:rPr>
            <w:t xml:space="preserve"> of </w:t>
          </w:r>
          <w:r w:rsidRPr="00AC541B">
            <w:rPr>
              <w:rFonts w:ascii="Century Gothic" w:hAnsi="Century Gothic"/>
              <w:color w:val="FFFFFF" w:themeColor="background1"/>
            </w:rPr>
            <w:fldChar w:fldCharType="begin"/>
          </w:r>
          <w:r w:rsidRPr="00AC541B">
            <w:rPr>
              <w:rFonts w:ascii="Century Gothic" w:hAnsi="Century Gothic"/>
              <w:color w:val="FFFFFF" w:themeColor="background1"/>
            </w:rPr>
            <w:instrText xml:space="preserve"> NUMPAGES   \* MERGEFORMAT </w:instrText>
          </w:r>
          <w:r w:rsidRPr="00AC541B">
            <w:rPr>
              <w:rFonts w:ascii="Century Gothic" w:hAnsi="Century Gothic"/>
              <w:color w:val="FFFFFF" w:themeColor="background1"/>
            </w:rPr>
            <w:fldChar w:fldCharType="separate"/>
          </w:r>
          <w:r w:rsidRPr="00AC541B">
            <w:rPr>
              <w:rFonts w:ascii="Century Gothic" w:hAnsi="Century Gothic"/>
              <w:noProof/>
              <w:color w:val="FFFFFF" w:themeColor="background1"/>
            </w:rPr>
            <w:t>3</w:t>
          </w:r>
          <w:r w:rsidRPr="00AC541B">
            <w:rPr>
              <w:rFonts w:ascii="Century Gothic" w:hAnsi="Century Gothic"/>
              <w:color w:val="FFFFFF" w:themeColor="background1"/>
            </w:rPr>
            <w:fldChar w:fldCharType="end"/>
          </w:r>
        </w:p>
      </w:tc>
    </w:tr>
  </w:tbl>
  <w:p w14:paraId="164B0FAB" w14:textId="77777777" w:rsidR="00C81439" w:rsidRDefault="00C81439" w:rsidP="009342C7">
    <w:pPr>
      <w:pStyle w:val="Footer"/>
      <w:tabs>
        <w:tab w:val="clear" w:pos="4513"/>
        <w:tab w:val="clear" w:pos="9026"/>
        <w:tab w:val="left" w:pos="29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116FA" w14:textId="77777777" w:rsidR="00AC06E5" w:rsidRDefault="00AC06E5" w:rsidP="00470CF4">
      <w:pPr>
        <w:spacing w:after="0" w:line="240" w:lineRule="auto"/>
      </w:pPr>
      <w:r>
        <w:separator/>
      </w:r>
    </w:p>
  </w:footnote>
  <w:footnote w:type="continuationSeparator" w:id="0">
    <w:p w14:paraId="694DEAEA" w14:textId="77777777" w:rsidR="00AC06E5" w:rsidRDefault="00AC06E5" w:rsidP="00470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912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7"/>
      <w:gridCol w:w="538"/>
      <w:gridCol w:w="2794"/>
      <w:gridCol w:w="5322"/>
      <w:gridCol w:w="1222"/>
      <w:gridCol w:w="1759"/>
    </w:tblGrid>
    <w:tr w:rsidR="00F204F8" w14:paraId="204F4F20" w14:textId="77777777" w:rsidTr="00F204F8">
      <w:trPr>
        <w:trHeight w:val="1266"/>
      </w:trPr>
      <w:tc>
        <w:tcPr>
          <w:tcW w:w="277" w:type="dxa"/>
          <w:shd w:val="clear" w:color="auto" w:fill="2F6F7A"/>
        </w:tcPr>
        <w:p w14:paraId="390627AF" w14:textId="67C2D092" w:rsidR="00F204F8" w:rsidRDefault="00F204F8" w:rsidP="00F204F8">
          <w:pPr>
            <w:pStyle w:val="BodyText"/>
          </w:pPr>
          <w:bookmarkStart w:id="5" w:name="_Hlk101970142"/>
          <w:bookmarkStart w:id="6" w:name="_Hlk102385016"/>
          <w:bookmarkStart w:id="7" w:name="_Hlk102385017"/>
        </w:p>
      </w:tc>
      <w:tc>
        <w:tcPr>
          <w:tcW w:w="538" w:type="dxa"/>
          <w:shd w:val="clear" w:color="auto" w:fill="2F6F7A"/>
        </w:tcPr>
        <w:p w14:paraId="3C2D4263" w14:textId="77777777" w:rsidR="00F204F8" w:rsidRDefault="00F204F8" w:rsidP="00F204F8">
          <w:pPr>
            <w:pStyle w:val="BodyText"/>
          </w:pPr>
        </w:p>
      </w:tc>
      <w:tc>
        <w:tcPr>
          <w:tcW w:w="2794" w:type="dxa"/>
          <w:vAlign w:val="center"/>
        </w:tcPr>
        <w:p w14:paraId="2F589354" w14:textId="77777777" w:rsidR="00F204F8" w:rsidRDefault="00F204F8" w:rsidP="00F204F8">
          <w:pPr>
            <w:pStyle w:val="BodyText"/>
            <w:spacing w:before="0" w:after="0" w:line="240" w:lineRule="auto"/>
            <w:jc w:val="center"/>
          </w:pPr>
          <w:r w:rsidRPr="00554B87">
            <w:rPr>
              <w:noProof/>
            </w:rPr>
            <w:drawing>
              <wp:inline distT="0" distB="0" distL="0" distR="0" wp14:anchorId="74081539" wp14:editId="75231128">
                <wp:extent cx="1399286" cy="627587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3804" cy="638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22" w:type="dxa"/>
          <w:shd w:val="clear" w:color="auto" w:fill="2F6F7A"/>
          <w:vAlign w:val="center"/>
        </w:tcPr>
        <w:p w14:paraId="7418BC4D" w14:textId="55CB2BD8" w:rsidR="00F204F8" w:rsidRPr="00FE3CE3" w:rsidRDefault="00793C5C" w:rsidP="00F204F8">
          <w:pPr>
            <w:pStyle w:val="BodyText"/>
            <w:jc w:val="center"/>
            <w:rPr>
              <w:rFonts w:ascii="Century Gothic" w:hAnsi="Century Gothic"/>
              <w:b/>
              <w:bCs/>
              <w:color w:val="FFFFFF" w:themeColor="background1"/>
              <w:sz w:val="28"/>
              <w:szCs w:val="28"/>
            </w:rPr>
          </w:pPr>
          <w:r w:rsidRPr="00611DDF">
            <w:rPr>
              <w:rFonts w:ascii="Century Gothic" w:hAnsi="Century Gothic"/>
              <w:b/>
              <w:bCs/>
              <w:color w:val="FFFFFF" w:themeColor="background1"/>
              <w:sz w:val="28"/>
              <w:szCs w:val="28"/>
            </w:rPr>
            <w:t>Fil</w:t>
          </w:r>
          <w:r>
            <w:rPr>
              <w:rFonts w:ascii="Century Gothic" w:hAnsi="Century Gothic"/>
              <w:b/>
              <w:bCs/>
              <w:color w:val="FFFFFF" w:themeColor="background1"/>
              <w:sz w:val="28"/>
              <w:szCs w:val="28"/>
            </w:rPr>
            <w:t>e</w:t>
          </w:r>
          <w:r w:rsidRPr="00611DDF">
            <w:rPr>
              <w:rFonts w:ascii="Century Gothic" w:hAnsi="Century Gothic"/>
              <w:b/>
              <w:bCs/>
              <w:color w:val="FFFFFF" w:themeColor="background1"/>
              <w:sz w:val="28"/>
              <w:szCs w:val="28"/>
            </w:rPr>
            <w:t xml:space="preserve"> new case </w:t>
          </w:r>
          <w:r w:rsidR="00774F29">
            <w:rPr>
              <w:rFonts w:ascii="Century Gothic" w:hAnsi="Century Gothic"/>
              <w:b/>
              <w:bCs/>
              <w:color w:val="FFFFFF" w:themeColor="background1"/>
              <w:sz w:val="28"/>
              <w:szCs w:val="28"/>
            </w:rPr>
            <w:t>-</w:t>
          </w:r>
          <w:r w:rsidRPr="00611DDF">
            <w:rPr>
              <w:rFonts w:ascii="Century Gothic" w:hAnsi="Century Gothic"/>
              <w:b/>
              <w:bCs/>
              <w:color w:val="FFFFFF" w:themeColor="background1"/>
              <w:sz w:val="28"/>
              <w:szCs w:val="28"/>
            </w:rPr>
            <w:t xml:space="preserve"> </w:t>
          </w:r>
          <w:r>
            <w:rPr>
              <w:rFonts w:ascii="Century Gothic" w:hAnsi="Century Gothic"/>
              <w:b/>
              <w:bCs/>
              <w:color w:val="FFFFFF" w:themeColor="background1"/>
              <w:sz w:val="28"/>
              <w:szCs w:val="28"/>
            </w:rPr>
            <w:t>I</w:t>
          </w:r>
          <w:r w:rsidRPr="00611DDF">
            <w:rPr>
              <w:rFonts w:ascii="Century Gothic" w:hAnsi="Century Gothic"/>
              <w:b/>
              <w:bCs/>
              <w:color w:val="FFFFFF" w:themeColor="background1"/>
              <w:sz w:val="28"/>
              <w:szCs w:val="28"/>
            </w:rPr>
            <w:t xml:space="preserve">nterstate </w:t>
          </w:r>
          <w:r w:rsidR="00774F29">
            <w:rPr>
              <w:rFonts w:ascii="Century Gothic" w:hAnsi="Century Gothic"/>
              <w:b/>
              <w:bCs/>
              <w:color w:val="FFFFFF" w:themeColor="background1"/>
              <w:sz w:val="28"/>
              <w:szCs w:val="28"/>
            </w:rPr>
            <w:t>r</w:t>
          </w:r>
          <w:r w:rsidRPr="00611DDF">
            <w:rPr>
              <w:rFonts w:ascii="Century Gothic" w:hAnsi="Century Gothic"/>
              <w:b/>
              <w:bCs/>
              <w:color w:val="FFFFFF" w:themeColor="background1"/>
              <w:sz w:val="28"/>
              <w:szCs w:val="28"/>
            </w:rPr>
            <w:t>egistration</w:t>
          </w:r>
        </w:p>
      </w:tc>
      <w:tc>
        <w:tcPr>
          <w:tcW w:w="1222" w:type="dxa"/>
          <w:shd w:val="clear" w:color="auto" w:fill="FFFFFF" w:themeFill="background1"/>
          <w:vAlign w:val="center"/>
        </w:tcPr>
        <w:p w14:paraId="73FCDE6A" w14:textId="77777777" w:rsidR="00F204F8" w:rsidRPr="00182A33" w:rsidRDefault="00F204F8" w:rsidP="00F204F8">
          <w:pPr>
            <w:pStyle w:val="BodyText"/>
            <w:jc w:val="center"/>
            <w:rPr>
              <w:rFonts w:ascii="Century Gothic" w:hAnsi="Century Gothic"/>
              <w:b/>
              <w:bCs/>
              <w:color w:val="002E5D"/>
              <w:sz w:val="28"/>
              <w:szCs w:val="28"/>
            </w:rPr>
          </w:pPr>
          <w:r w:rsidRPr="008F1D90">
            <w:rPr>
              <w:rFonts w:ascii="Century Gothic" w:hAnsi="Century Gothic"/>
              <w:b/>
              <w:bCs/>
              <w:color w:val="002E5D"/>
              <w:sz w:val="26"/>
              <w:szCs w:val="30"/>
            </w:rPr>
            <w:t>USER GUIDE</w:t>
          </w:r>
        </w:p>
      </w:tc>
      <w:tc>
        <w:tcPr>
          <w:tcW w:w="1759" w:type="dxa"/>
          <w:shd w:val="clear" w:color="auto" w:fill="2F6F7A"/>
          <w:vAlign w:val="center"/>
        </w:tcPr>
        <w:p w14:paraId="46ED7FDE" w14:textId="77777777" w:rsidR="00F204F8" w:rsidRDefault="00F204F8" w:rsidP="00F204F8">
          <w:pPr>
            <w:pStyle w:val="BodyText"/>
            <w:jc w:val="cen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5D5629A2" wp14:editId="4D8820AA">
                    <wp:extent cx="427302" cy="427302"/>
                    <wp:effectExtent l="0" t="0" r="11430" b="11430"/>
                    <wp:docPr id="257" name="Graphic 204" descr="Compass outline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27302" cy="427302"/>
                              <a:chOff x="0" y="0"/>
                              <a:chExt cx="427302" cy="427302"/>
                            </a:xfrm>
                            <a:solidFill>
                              <a:schemeClr val="bg1"/>
                            </a:solidFill>
                          </wpg:grpSpPr>
                          <wps:wsp>
                            <wps:cNvPr id="258" name="Freeform: Shape 258"/>
                            <wps:cNvSpPr/>
                            <wps:spPr>
                              <a:xfrm>
                                <a:off x="0" y="0"/>
                                <a:ext cx="427302" cy="427302"/>
                              </a:xfrm>
                              <a:custGeom>
                                <a:avLst/>
                                <a:gdLst>
                                  <a:gd name="connsiteX0" fmla="*/ 213651 w 427302"/>
                                  <a:gd name="connsiteY0" fmla="*/ 11245 h 427302"/>
                                  <a:gd name="connsiteX1" fmla="*/ 416057 w 427302"/>
                                  <a:gd name="connsiteY1" fmla="*/ 213651 h 427302"/>
                                  <a:gd name="connsiteX2" fmla="*/ 213651 w 427302"/>
                                  <a:gd name="connsiteY2" fmla="*/ 416057 h 427302"/>
                                  <a:gd name="connsiteX3" fmla="*/ 11245 w 427302"/>
                                  <a:gd name="connsiteY3" fmla="*/ 213651 h 427302"/>
                                  <a:gd name="connsiteX4" fmla="*/ 213651 w 427302"/>
                                  <a:gd name="connsiteY4" fmla="*/ 11245 h 427302"/>
                                  <a:gd name="connsiteX5" fmla="*/ 213651 w 427302"/>
                                  <a:gd name="connsiteY5" fmla="*/ 0 h 427302"/>
                                  <a:gd name="connsiteX6" fmla="*/ 0 w 427302"/>
                                  <a:gd name="connsiteY6" fmla="*/ 213651 h 427302"/>
                                  <a:gd name="connsiteX7" fmla="*/ 213651 w 427302"/>
                                  <a:gd name="connsiteY7" fmla="*/ 427302 h 427302"/>
                                  <a:gd name="connsiteX8" fmla="*/ 427302 w 427302"/>
                                  <a:gd name="connsiteY8" fmla="*/ 213651 h 427302"/>
                                  <a:gd name="connsiteX9" fmla="*/ 213842 w 427302"/>
                                  <a:gd name="connsiteY9" fmla="*/ 0 h 427302"/>
                                  <a:gd name="connsiteX10" fmla="*/ 213651 w 427302"/>
                                  <a:gd name="connsiteY10" fmla="*/ 0 h 42730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427302" h="427302">
                                    <a:moveTo>
                                      <a:pt x="213651" y="11245"/>
                                    </a:moveTo>
                                    <a:cubicBezTo>
                                      <a:pt x="325437" y="11245"/>
                                      <a:pt x="416057" y="101865"/>
                                      <a:pt x="416057" y="213651"/>
                                    </a:cubicBezTo>
                                    <a:cubicBezTo>
                                      <a:pt x="416057" y="325437"/>
                                      <a:pt x="325437" y="416057"/>
                                      <a:pt x="213651" y="416057"/>
                                    </a:cubicBezTo>
                                    <a:cubicBezTo>
                                      <a:pt x="101865" y="416057"/>
                                      <a:pt x="11245" y="325437"/>
                                      <a:pt x="11245" y="213651"/>
                                    </a:cubicBezTo>
                                    <a:cubicBezTo>
                                      <a:pt x="11372" y="101918"/>
                                      <a:pt x="101918" y="11372"/>
                                      <a:pt x="213651" y="11245"/>
                                    </a:cubicBezTo>
                                    <a:moveTo>
                                      <a:pt x="213651" y="0"/>
                                    </a:moveTo>
                                    <a:cubicBezTo>
                                      <a:pt x="95655" y="0"/>
                                      <a:pt x="0" y="95655"/>
                                      <a:pt x="0" y="213651"/>
                                    </a:cubicBezTo>
                                    <a:cubicBezTo>
                                      <a:pt x="0" y="331647"/>
                                      <a:pt x="95655" y="427302"/>
                                      <a:pt x="213651" y="427302"/>
                                    </a:cubicBezTo>
                                    <a:cubicBezTo>
                                      <a:pt x="331647" y="427302"/>
                                      <a:pt x="427302" y="331647"/>
                                      <a:pt x="427302" y="213651"/>
                                    </a:cubicBezTo>
                                    <a:cubicBezTo>
                                      <a:pt x="427355" y="95708"/>
                                      <a:pt x="331785" y="53"/>
                                      <a:pt x="213842" y="0"/>
                                    </a:cubicBezTo>
                                    <a:cubicBezTo>
                                      <a:pt x="213779" y="0"/>
                                      <a:pt x="213715" y="0"/>
                                      <a:pt x="21365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5556" cap="flat">
                                <a:solidFill>
                                  <a:schemeClr val="bg1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9" name="Freeform: Shape 259"/>
                            <wps:cNvSpPr/>
                            <wps:spPr>
                              <a:xfrm>
                                <a:off x="33735" y="33735"/>
                                <a:ext cx="359833" cy="359833"/>
                              </a:xfrm>
                              <a:custGeom>
                                <a:avLst/>
                                <a:gdLst>
                                  <a:gd name="connsiteX0" fmla="*/ 179917 w 359833"/>
                                  <a:gd name="connsiteY0" fmla="*/ 11245 h 359833"/>
                                  <a:gd name="connsiteX1" fmla="*/ 348589 w 359833"/>
                                  <a:gd name="connsiteY1" fmla="*/ 179917 h 359833"/>
                                  <a:gd name="connsiteX2" fmla="*/ 179917 w 359833"/>
                                  <a:gd name="connsiteY2" fmla="*/ 348589 h 359833"/>
                                  <a:gd name="connsiteX3" fmla="*/ 11245 w 359833"/>
                                  <a:gd name="connsiteY3" fmla="*/ 179917 h 359833"/>
                                  <a:gd name="connsiteX4" fmla="*/ 179917 w 359833"/>
                                  <a:gd name="connsiteY4" fmla="*/ 11245 h 359833"/>
                                  <a:gd name="connsiteX5" fmla="*/ 179917 w 359833"/>
                                  <a:gd name="connsiteY5" fmla="*/ 0 h 359833"/>
                                  <a:gd name="connsiteX6" fmla="*/ 0 w 359833"/>
                                  <a:gd name="connsiteY6" fmla="*/ 179917 h 359833"/>
                                  <a:gd name="connsiteX7" fmla="*/ 179917 w 359833"/>
                                  <a:gd name="connsiteY7" fmla="*/ 359833 h 359833"/>
                                  <a:gd name="connsiteX8" fmla="*/ 359833 w 359833"/>
                                  <a:gd name="connsiteY8" fmla="*/ 179917 h 359833"/>
                                  <a:gd name="connsiteX9" fmla="*/ 179917 w 359833"/>
                                  <a:gd name="connsiteY9" fmla="*/ 0 h 35983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359833" h="359833">
                                    <a:moveTo>
                                      <a:pt x="179917" y="11245"/>
                                    </a:moveTo>
                                    <a:cubicBezTo>
                                      <a:pt x="273071" y="11245"/>
                                      <a:pt x="348589" y="86762"/>
                                      <a:pt x="348589" y="179917"/>
                                    </a:cubicBezTo>
                                    <a:cubicBezTo>
                                      <a:pt x="348589" y="273071"/>
                                      <a:pt x="273071" y="348589"/>
                                      <a:pt x="179917" y="348589"/>
                                    </a:cubicBezTo>
                                    <a:cubicBezTo>
                                      <a:pt x="86762" y="348589"/>
                                      <a:pt x="11245" y="273071"/>
                                      <a:pt x="11245" y="179917"/>
                                    </a:cubicBezTo>
                                    <a:cubicBezTo>
                                      <a:pt x="11350" y="86805"/>
                                      <a:pt x="86805" y="11350"/>
                                      <a:pt x="179917" y="11245"/>
                                    </a:cubicBezTo>
                                    <a:moveTo>
                                      <a:pt x="179917" y="0"/>
                                    </a:moveTo>
                                    <a:cubicBezTo>
                                      <a:pt x="80552" y="0"/>
                                      <a:pt x="0" y="80552"/>
                                      <a:pt x="0" y="179917"/>
                                    </a:cubicBezTo>
                                    <a:cubicBezTo>
                                      <a:pt x="0" y="279282"/>
                                      <a:pt x="80552" y="359833"/>
                                      <a:pt x="179917" y="359833"/>
                                    </a:cubicBezTo>
                                    <a:cubicBezTo>
                                      <a:pt x="279282" y="359833"/>
                                      <a:pt x="359833" y="279282"/>
                                      <a:pt x="359833" y="179917"/>
                                    </a:cubicBezTo>
                                    <a:cubicBezTo>
                                      <a:pt x="359722" y="80598"/>
                                      <a:pt x="279236" y="111"/>
                                      <a:pt x="17991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5556" cap="flat">
                                <a:solidFill>
                                  <a:schemeClr val="bg1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0" name="Freeform: Shape 260"/>
                            <wps:cNvSpPr/>
                            <wps:spPr>
                              <a:xfrm>
                                <a:off x="125942" y="127067"/>
                                <a:ext cx="174294" cy="174294"/>
                              </a:xfrm>
                              <a:custGeom>
                                <a:avLst/>
                                <a:gdLst>
                                  <a:gd name="connsiteX0" fmla="*/ 115068 w 174294"/>
                                  <a:gd name="connsiteY0" fmla="*/ 115074 h 174294"/>
                                  <a:gd name="connsiteX1" fmla="*/ 20674 w 174294"/>
                                  <a:gd name="connsiteY1" fmla="*/ 153688 h 174294"/>
                                  <a:gd name="connsiteX2" fmla="*/ 59226 w 174294"/>
                                  <a:gd name="connsiteY2" fmla="*/ 60311 h 174294"/>
                                  <a:gd name="connsiteX3" fmla="*/ 153621 w 174294"/>
                                  <a:gd name="connsiteY3" fmla="*/ 20831 h 174294"/>
                                  <a:gd name="connsiteX4" fmla="*/ 50602 w 174294"/>
                                  <a:gd name="connsiteY4" fmla="*/ 51726 h 174294"/>
                                  <a:gd name="connsiteX5" fmla="*/ 0 w 174294"/>
                                  <a:gd name="connsiteY5" fmla="*/ 174294 h 174294"/>
                                  <a:gd name="connsiteX6" fmla="*/ 123693 w 174294"/>
                                  <a:gd name="connsiteY6" fmla="*/ 123693 h 174294"/>
                                  <a:gd name="connsiteX7" fmla="*/ 174294 w 174294"/>
                                  <a:gd name="connsiteY7" fmla="*/ 0 h 17429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74294" h="174294">
                                    <a:moveTo>
                                      <a:pt x="115068" y="115074"/>
                                    </a:moveTo>
                                    <a:lnTo>
                                      <a:pt x="20674" y="153688"/>
                                    </a:lnTo>
                                    <a:lnTo>
                                      <a:pt x="59226" y="60311"/>
                                    </a:lnTo>
                                    <a:lnTo>
                                      <a:pt x="153621" y="20831"/>
                                    </a:lnTo>
                                    <a:close/>
                                    <a:moveTo>
                                      <a:pt x="50602" y="51726"/>
                                    </a:moveTo>
                                    <a:lnTo>
                                      <a:pt x="0" y="174294"/>
                                    </a:lnTo>
                                    <a:lnTo>
                                      <a:pt x="123693" y="123693"/>
                                    </a:lnTo>
                                    <a:lnTo>
                                      <a:pt x="17429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5556" cap="flat">
                                <a:solidFill>
                                  <a:schemeClr val="bg1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1" name="Freeform: Shape 261"/>
                            <wps:cNvSpPr/>
                            <wps:spPr>
                              <a:xfrm>
                                <a:off x="202407" y="202407"/>
                                <a:ext cx="22489" cy="22489"/>
                              </a:xfrm>
                              <a:custGeom>
                                <a:avLst/>
                                <a:gdLst>
                                  <a:gd name="connsiteX0" fmla="*/ 22490 w 22489"/>
                                  <a:gd name="connsiteY0" fmla="*/ 11245 h 22489"/>
                                  <a:gd name="connsiteX1" fmla="*/ 11245 w 22489"/>
                                  <a:gd name="connsiteY1" fmla="*/ 22490 h 22489"/>
                                  <a:gd name="connsiteX2" fmla="*/ 0 w 22489"/>
                                  <a:gd name="connsiteY2" fmla="*/ 11245 h 22489"/>
                                  <a:gd name="connsiteX3" fmla="*/ 11245 w 22489"/>
                                  <a:gd name="connsiteY3" fmla="*/ 0 h 22489"/>
                                  <a:gd name="connsiteX4" fmla="*/ 22490 w 22489"/>
                                  <a:gd name="connsiteY4" fmla="*/ 11245 h 2248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2489" h="22489">
                                    <a:moveTo>
                                      <a:pt x="22490" y="11245"/>
                                    </a:moveTo>
                                    <a:cubicBezTo>
                                      <a:pt x="22490" y="17455"/>
                                      <a:pt x="17455" y="22490"/>
                                      <a:pt x="11245" y="22490"/>
                                    </a:cubicBezTo>
                                    <a:cubicBezTo>
                                      <a:pt x="5034" y="22490"/>
                                      <a:pt x="0" y="17455"/>
                                      <a:pt x="0" y="11245"/>
                                    </a:cubicBezTo>
                                    <a:cubicBezTo>
                                      <a:pt x="0" y="5034"/>
                                      <a:pt x="5034" y="0"/>
                                      <a:pt x="11245" y="0"/>
                                    </a:cubicBezTo>
                                    <a:cubicBezTo>
                                      <a:pt x="17455" y="0"/>
                                      <a:pt x="22490" y="5034"/>
                                      <a:pt x="22490" y="11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5556" cap="flat">
                                <a:solidFill>
                                  <a:schemeClr val="bg1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oel="http://schemas.microsoft.com/office/2019/extlst">
                <w:pict>
                  <v:group w14:anchorId="1C8A0946" id="Graphic 204" o:spid="_x0000_s1026" alt="Compass outline" style="width:33.65pt;height:33.65pt;mso-position-horizontal-relative:char;mso-position-vertical-relative:line" coordsize="427302,427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">
                    <v:shape id="Freeform: Shape 258" o:spid="_x0000_s1027" style="position:absolute;width:427302;height:427302;visibility:visible;mso-wrap-style:square;v-text-anchor:middle" coordsize="427302,427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" path="m213651,11245v111786,,202406,90620,202406,202406c416057,325437,325437,416057,213651,416057,101865,416057,11245,325437,11245,213651,11372,101918,101918,11372,213651,11245m213651,c95655,,,95655,,213651,,331647,95655,427302,213651,427302v117996,,213651,-95655,213651,-213651c427355,95708,331785,53,213842,v-63,,-127,,-191,xe" fillcolor="white [3212]" strokecolor="white [3212]" strokeweight=".15433mm">
                      <v:stroke joinstyle="miter"/>
                      <v:path arrowok="t" o:connecttype="custom" o:connectlocs="213651,11245;416057,213651;213651,416057;11245,213651;213651,11245;213651,0;0,213651;213651,427302;427302,213651;213842,0;213651,0" o:connectangles="0,0,0,0,0,0,0,0,0,0,0"/>
                    </v:shape>
                    <v:shape id="Freeform: Shape 259" o:spid="_x0000_s1028" style="position:absolute;left:33735;top:33735;width:359833;height:359833;visibility:visible;mso-wrap-style:square;v-text-anchor:middle" coordsize="359833,359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" path="m179917,11245v93154,,168672,75517,168672,168672c348589,273071,273071,348589,179917,348589,86762,348589,11245,273071,11245,179917,11350,86805,86805,11350,179917,11245m179917,c80552,,,80552,,179917v,99365,80552,179916,179917,179916c279282,359833,359833,279282,359833,179917,359722,80598,279236,111,179917,xe" fillcolor="white [3212]" strokecolor="white [3212]" strokeweight=".15433mm">
                      <v:stroke joinstyle="miter"/>
                      <v:path arrowok="t" o:connecttype="custom" o:connectlocs="179917,11245;348589,179917;179917,348589;11245,179917;179917,11245;179917,0;0,179917;179917,359833;359833,179917;179917,0" o:connectangles="0,0,0,0,0,0,0,0,0,0"/>
                    </v:shape>
                    <v:shape id="Freeform: Shape 260" o:spid="_x0000_s1029" style="position:absolute;left:125942;top:127067;width:174294;height:174294;visibility:visible;mso-wrap-style:square;v-text-anchor:middle" coordsize="174294,174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" path="m115068,115074l20674,153688,59226,60311,153621,20831r-38553,94243xm50602,51726l,174294,123693,123693,174294,,50602,51726xe" fillcolor="white [3212]" strokecolor="white [3212]" strokeweight=".15433mm">
                      <v:stroke joinstyle="miter"/>
                      <v:path arrowok="t" o:connecttype="custom" o:connectlocs="115068,115074;20674,153688;59226,60311;153621,20831;50602,51726;0,174294;123693,123693;174294,0" o:connectangles="0,0,0,0,0,0,0,0"/>
                    </v:shape>
                    <v:shape id="Freeform: Shape 261" o:spid="_x0000_s1030" style="position:absolute;left:202407;top:202407;width:22489;height:22489;visibility:visible;mso-wrap-style:square;v-text-anchor:middle" coordsize="22489,2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" path="m22490,11245v,6210,-5035,11245,-11245,11245c5034,22490,,17455,,11245,,5034,5034,,11245,v6210,,11245,5034,11245,11245xe" fillcolor="white [3212]" strokecolor="white [3212]" strokeweight=".15433mm">
                      <v:stroke joinstyle="miter"/>
                      <v:path arrowok="t" o:connecttype="custom" o:connectlocs="22490,11245;11245,22490;0,11245;11245,0;22490,11245" o:connectangles="0,0,0,0,0"/>
                    </v:shape>
                    <w10:anchorlock/>
                  </v:group>
                </w:pict>
              </mc:Fallback>
            </mc:AlternateContent>
          </w:r>
        </w:p>
      </w:tc>
    </w:tr>
    <w:bookmarkEnd w:id="5"/>
    <w:bookmarkEnd w:id="6"/>
    <w:bookmarkEnd w:id="7"/>
  </w:tbl>
  <w:p w14:paraId="1D9B528C" w14:textId="77777777" w:rsidR="009342C7" w:rsidRPr="009342C7" w:rsidRDefault="009342C7" w:rsidP="00B543AF">
    <w:pPr>
      <w:pStyle w:val="Header"/>
      <w:tabs>
        <w:tab w:val="clear" w:pos="4513"/>
        <w:tab w:val="clear" w:pos="9026"/>
        <w:tab w:val="left" w:pos="8260"/>
      </w:tabs>
      <w:ind w:left="-1134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3BB2"/>
    <w:multiLevelType w:val="multilevel"/>
    <w:tmpl w:val="D62ABC72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1" w15:restartNumberingAfterBreak="0">
    <w:nsid w:val="0885017F"/>
    <w:multiLevelType w:val="hybridMultilevel"/>
    <w:tmpl w:val="4BE4BEF2"/>
    <w:lvl w:ilvl="0" w:tplc="45C2BA1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67D02"/>
    <w:multiLevelType w:val="hybridMultilevel"/>
    <w:tmpl w:val="1A94E974"/>
    <w:lvl w:ilvl="0" w:tplc="45C2BA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6D5F67"/>
    <w:multiLevelType w:val="hybridMultilevel"/>
    <w:tmpl w:val="8DF439CC"/>
    <w:lvl w:ilvl="0" w:tplc="45C2BA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97591C"/>
    <w:multiLevelType w:val="hybridMultilevel"/>
    <w:tmpl w:val="98B4A83E"/>
    <w:lvl w:ilvl="0" w:tplc="CF102D34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  <w:bCs/>
        <w:color w:val="002E5D" w:themeColor="text2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6711AF"/>
    <w:multiLevelType w:val="hybridMultilevel"/>
    <w:tmpl w:val="348C387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2C148D"/>
    <w:multiLevelType w:val="multilevel"/>
    <w:tmpl w:val="D62ABC72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7" w15:restartNumberingAfterBreak="0">
    <w:nsid w:val="1EBE1884"/>
    <w:multiLevelType w:val="hybridMultilevel"/>
    <w:tmpl w:val="7EA64982"/>
    <w:lvl w:ilvl="0" w:tplc="8FBEDF68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 w:val="0"/>
        <w:bCs w:val="0"/>
        <w:color w:val="auto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B4AED"/>
    <w:multiLevelType w:val="multilevel"/>
    <w:tmpl w:val="BFFE25F8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38E435F"/>
    <w:multiLevelType w:val="multilevel"/>
    <w:tmpl w:val="54E665F0"/>
    <w:lvl w:ilvl="0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28A4638B"/>
    <w:multiLevelType w:val="multilevel"/>
    <w:tmpl w:val="1C44CB78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33F3A9D"/>
    <w:multiLevelType w:val="hybridMultilevel"/>
    <w:tmpl w:val="C778D5A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496553"/>
    <w:multiLevelType w:val="hybridMultilevel"/>
    <w:tmpl w:val="121E5832"/>
    <w:lvl w:ilvl="0" w:tplc="36826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17" w:hanging="360"/>
      </w:pPr>
    </w:lvl>
    <w:lvl w:ilvl="2" w:tplc="0C09001B" w:tentative="1">
      <w:start w:val="1"/>
      <w:numFmt w:val="lowerRoman"/>
      <w:lvlText w:val="%3."/>
      <w:lvlJc w:val="right"/>
      <w:pPr>
        <w:ind w:left="3437" w:hanging="180"/>
      </w:pPr>
    </w:lvl>
    <w:lvl w:ilvl="3" w:tplc="0C09000F" w:tentative="1">
      <w:start w:val="1"/>
      <w:numFmt w:val="decimal"/>
      <w:lvlText w:val="%4."/>
      <w:lvlJc w:val="left"/>
      <w:pPr>
        <w:ind w:left="4157" w:hanging="360"/>
      </w:pPr>
    </w:lvl>
    <w:lvl w:ilvl="4" w:tplc="0C090019" w:tentative="1">
      <w:start w:val="1"/>
      <w:numFmt w:val="lowerLetter"/>
      <w:lvlText w:val="%5."/>
      <w:lvlJc w:val="left"/>
      <w:pPr>
        <w:ind w:left="4877" w:hanging="360"/>
      </w:pPr>
    </w:lvl>
    <w:lvl w:ilvl="5" w:tplc="0C09001B" w:tentative="1">
      <w:start w:val="1"/>
      <w:numFmt w:val="lowerRoman"/>
      <w:lvlText w:val="%6."/>
      <w:lvlJc w:val="right"/>
      <w:pPr>
        <w:ind w:left="5597" w:hanging="180"/>
      </w:pPr>
    </w:lvl>
    <w:lvl w:ilvl="6" w:tplc="0C09000F" w:tentative="1">
      <w:start w:val="1"/>
      <w:numFmt w:val="decimal"/>
      <w:lvlText w:val="%7."/>
      <w:lvlJc w:val="left"/>
      <w:pPr>
        <w:ind w:left="6317" w:hanging="360"/>
      </w:pPr>
    </w:lvl>
    <w:lvl w:ilvl="7" w:tplc="0C090019" w:tentative="1">
      <w:start w:val="1"/>
      <w:numFmt w:val="lowerLetter"/>
      <w:lvlText w:val="%8."/>
      <w:lvlJc w:val="left"/>
      <w:pPr>
        <w:ind w:left="7037" w:hanging="360"/>
      </w:pPr>
    </w:lvl>
    <w:lvl w:ilvl="8" w:tplc="0C0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3" w15:restartNumberingAfterBreak="0">
    <w:nsid w:val="3FFC6ED2"/>
    <w:multiLevelType w:val="hybridMultilevel"/>
    <w:tmpl w:val="76F4E894"/>
    <w:lvl w:ilvl="0" w:tplc="45C2BA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AC556A"/>
    <w:multiLevelType w:val="hybridMultilevel"/>
    <w:tmpl w:val="3AF42430"/>
    <w:lvl w:ilvl="0" w:tplc="45C2B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5" w15:restartNumberingAfterBreak="0">
    <w:nsid w:val="4BE143D4"/>
    <w:multiLevelType w:val="multilevel"/>
    <w:tmpl w:val="D62ABC72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16" w15:restartNumberingAfterBreak="0">
    <w:nsid w:val="4DE8783E"/>
    <w:multiLevelType w:val="multilevel"/>
    <w:tmpl w:val="349CB5F8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2721A14"/>
    <w:multiLevelType w:val="multilevel"/>
    <w:tmpl w:val="57FE116C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5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6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39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16" w:firstLine="0"/>
      </w:pPr>
      <w:rPr>
        <w:rFonts w:hint="default"/>
      </w:rPr>
    </w:lvl>
  </w:abstractNum>
  <w:abstractNum w:abstractNumId="18" w15:restartNumberingAfterBreak="0">
    <w:nsid w:val="53B512E7"/>
    <w:multiLevelType w:val="hybridMultilevel"/>
    <w:tmpl w:val="A6B04AD4"/>
    <w:lvl w:ilvl="0" w:tplc="3E64057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43B2851"/>
    <w:multiLevelType w:val="multilevel"/>
    <w:tmpl w:val="D2E09B2E"/>
    <w:lvl w:ilvl="0">
      <w:start w:val="1"/>
      <w:numFmt w:val="decimal"/>
      <w:suff w:val="nothing"/>
      <w:lvlText w:val="%1"/>
      <w:lvlJc w:val="center"/>
      <w:pPr>
        <w:ind w:left="0" w:firstLine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43E225F"/>
    <w:multiLevelType w:val="hybridMultilevel"/>
    <w:tmpl w:val="B89A75E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5B184B"/>
    <w:multiLevelType w:val="hybridMultilevel"/>
    <w:tmpl w:val="4464034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3A5DD8"/>
    <w:multiLevelType w:val="multilevel"/>
    <w:tmpl w:val="4EE88710"/>
    <w:lvl w:ilvl="0">
      <w:start w:val="1"/>
      <w:numFmt w:val="decimal"/>
      <w:pStyle w:val="StepNum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23" w15:restartNumberingAfterBreak="0">
    <w:nsid w:val="5EF244AE"/>
    <w:multiLevelType w:val="hybridMultilevel"/>
    <w:tmpl w:val="2CBC9B56"/>
    <w:lvl w:ilvl="0" w:tplc="51C2E95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A211D9"/>
    <w:multiLevelType w:val="hybridMultilevel"/>
    <w:tmpl w:val="E5B4E50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8C5014"/>
    <w:multiLevelType w:val="hybridMultilevel"/>
    <w:tmpl w:val="FF2CE590"/>
    <w:lvl w:ilvl="0" w:tplc="5CAC9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C87EF4"/>
    <w:multiLevelType w:val="hybridMultilevel"/>
    <w:tmpl w:val="4B42AC4E"/>
    <w:lvl w:ilvl="0" w:tplc="5CAC9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141FE"/>
    <w:multiLevelType w:val="hybridMultilevel"/>
    <w:tmpl w:val="C972D318"/>
    <w:lvl w:ilvl="0" w:tplc="45C2BA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A73ADA"/>
    <w:multiLevelType w:val="hybridMultilevel"/>
    <w:tmpl w:val="8B06EC70"/>
    <w:lvl w:ilvl="0" w:tplc="8FBEDF68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 w:val="0"/>
        <w:bCs w:val="0"/>
        <w:color w:val="auto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FA275F"/>
    <w:multiLevelType w:val="hybridMultilevel"/>
    <w:tmpl w:val="BF688A02"/>
    <w:lvl w:ilvl="0" w:tplc="45C2BA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EDD518C"/>
    <w:multiLevelType w:val="multilevel"/>
    <w:tmpl w:val="46884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01B7F00"/>
    <w:multiLevelType w:val="multilevel"/>
    <w:tmpl w:val="D62ABC72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32" w15:restartNumberingAfterBreak="0">
    <w:nsid w:val="75E5157F"/>
    <w:multiLevelType w:val="hybridMultilevel"/>
    <w:tmpl w:val="C0724C52"/>
    <w:lvl w:ilvl="0" w:tplc="CF102D34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  <w:bCs/>
        <w:color w:val="002E5D" w:themeColor="text2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333644"/>
    <w:multiLevelType w:val="hybridMultilevel"/>
    <w:tmpl w:val="06822C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81529D"/>
    <w:multiLevelType w:val="hybridMultilevel"/>
    <w:tmpl w:val="21C4C57C"/>
    <w:lvl w:ilvl="0" w:tplc="45C2BA1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5F73BF"/>
    <w:multiLevelType w:val="hybridMultilevel"/>
    <w:tmpl w:val="33B06D5E"/>
    <w:lvl w:ilvl="0" w:tplc="45C2BA1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7CE52BA2"/>
    <w:multiLevelType w:val="hybridMultilevel"/>
    <w:tmpl w:val="45FE74E6"/>
    <w:lvl w:ilvl="0" w:tplc="CF102D34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  <w:bCs/>
        <w:color w:val="002E5D" w:themeColor="text2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611381"/>
    <w:multiLevelType w:val="hybridMultilevel"/>
    <w:tmpl w:val="7246484C"/>
    <w:lvl w:ilvl="0" w:tplc="45C2BA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5"/>
  </w:num>
  <w:num w:numId="3">
    <w:abstractNumId w:val="34"/>
  </w:num>
  <w:num w:numId="4">
    <w:abstractNumId w:val="12"/>
  </w:num>
  <w:num w:numId="5">
    <w:abstractNumId w:val="1"/>
  </w:num>
  <w:num w:numId="6">
    <w:abstractNumId w:val="28"/>
  </w:num>
  <w:num w:numId="7">
    <w:abstractNumId w:val="24"/>
  </w:num>
  <w:num w:numId="8">
    <w:abstractNumId w:val="7"/>
  </w:num>
  <w:num w:numId="9">
    <w:abstractNumId w:val="5"/>
  </w:num>
  <w:num w:numId="10">
    <w:abstractNumId w:val="21"/>
  </w:num>
  <w:num w:numId="11">
    <w:abstractNumId w:val="20"/>
  </w:num>
  <w:num w:numId="12">
    <w:abstractNumId w:val="11"/>
  </w:num>
  <w:num w:numId="13">
    <w:abstractNumId w:val="14"/>
  </w:num>
  <w:num w:numId="14">
    <w:abstractNumId w:val="4"/>
  </w:num>
  <w:num w:numId="15">
    <w:abstractNumId w:val="33"/>
  </w:num>
  <w:num w:numId="16">
    <w:abstractNumId w:val="25"/>
  </w:num>
  <w:num w:numId="17">
    <w:abstractNumId w:val="36"/>
  </w:num>
  <w:num w:numId="18">
    <w:abstractNumId w:val="32"/>
  </w:num>
  <w:num w:numId="19">
    <w:abstractNumId w:val="26"/>
  </w:num>
  <w:num w:numId="20">
    <w:abstractNumId w:val="37"/>
  </w:num>
  <w:num w:numId="21">
    <w:abstractNumId w:val="29"/>
  </w:num>
  <w:num w:numId="22">
    <w:abstractNumId w:val="3"/>
  </w:num>
  <w:num w:numId="23">
    <w:abstractNumId w:val="13"/>
  </w:num>
  <w:num w:numId="24">
    <w:abstractNumId w:val="27"/>
  </w:num>
  <w:num w:numId="25">
    <w:abstractNumId w:val="2"/>
  </w:num>
  <w:num w:numId="26">
    <w:abstractNumId w:val="10"/>
  </w:num>
  <w:num w:numId="27">
    <w:abstractNumId w:val="18"/>
  </w:num>
  <w:num w:numId="28">
    <w:abstractNumId w:val="9"/>
  </w:num>
  <w:num w:numId="29">
    <w:abstractNumId w:val="19"/>
  </w:num>
  <w:num w:numId="30">
    <w:abstractNumId w:val="8"/>
  </w:num>
  <w:num w:numId="31">
    <w:abstractNumId w:val="8"/>
  </w:num>
  <w:num w:numId="32">
    <w:abstractNumId w:val="0"/>
  </w:num>
  <w:num w:numId="33">
    <w:abstractNumId w:val="31"/>
  </w:num>
  <w:num w:numId="34">
    <w:abstractNumId w:val="15"/>
  </w:num>
  <w:num w:numId="35">
    <w:abstractNumId w:val="23"/>
  </w:num>
  <w:num w:numId="36">
    <w:abstractNumId w:val="6"/>
  </w:num>
  <w:num w:numId="37">
    <w:abstractNumId w:val="22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17"/>
  </w:num>
  <w:num w:numId="42">
    <w:abstractNumId w:val="9"/>
  </w:num>
  <w:num w:numId="43">
    <w:abstractNumId w:val="9"/>
  </w:num>
  <w:num w:numId="44">
    <w:abstractNumId w:val="22"/>
  </w:num>
  <w:num w:numId="45">
    <w:abstractNumId w:val="30"/>
  </w:num>
  <w:num w:numId="46">
    <w:abstractNumId w:val="2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6E5"/>
    <w:rsid w:val="0000468F"/>
    <w:rsid w:val="00030C09"/>
    <w:rsid w:val="000315D4"/>
    <w:rsid w:val="00037A6A"/>
    <w:rsid w:val="000403B2"/>
    <w:rsid w:val="000403BB"/>
    <w:rsid w:val="0004478B"/>
    <w:rsid w:val="0004678C"/>
    <w:rsid w:val="00052EC5"/>
    <w:rsid w:val="00066C09"/>
    <w:rsid w:val="00071F85"/>
    <w:rsid w:val="00074ECC"/>
    <w:rsid w:val="000A1C8B"/>
    <w:rsid w:val="000A300F"/>
    <w:rsid w:val="000B5B95"/>
    <w:rsid w:val="000B5D5F"/>
    <w:rsid w:val="000C2477"/>
    <w:rsid w:val="000D2A91"/>
    <w:rsid w:val="000D3C26"/>
    <w:rsid w:val="000F30BB"/>
    <w:rsid w:val="00113835"/>
    <w:rsid w:val="00114DCF"/>
    <w:rsid w:val="00116E4D"/>
    <w:rsid w:val="00137C05"/>
    <w:rsid w:val="00140276"/>
    <w:rsid w:val="00141FAC"/>
    <w:rsid w:val="00163D08"/>
    <w:rsid w:val="00175F15"/>
    <w:rsid w:val="001A0A5A"/>
    <w:rsid w:val="001A1183"/>
    <w:rsid w:val="001B066E"/>
    <w:rsid w:val="001C1C1B"/>
    <w:rsid w:val="001C6A2F"/>
    <w:rsid w:val="0020552C"/>
    <w:rsid w:val="00212430"/>
    <w:rsid w:val="00213207"/>
    <w:rsid w:val="00216FB3"/>
    <w:rsid w:val="00226AC9"/>
    <w:rsid w:val="00251D1F"/>
    <w:rsid w:val="0025264B"/>
    <w:rsid w:val="00266980"/>
    <w:rsid w:val="00283A4B"/>
    <w:rsid w:val="00292D70"/>
    <w:rsid w:val="002B4E8B"/>
    <w:rsid w:val="00332972"/>
    <w:rsid w:val="00335111"/>
    <w:rsid w:val="00346ECC"/>
    <w:rsid w:val="0036258A"/>
    <w:rsid w:val="003775F0"/>
    <w:rsid w:val="00392140"/>
    <w:rsid w:val="00393D25"/>
    <w:rsid w:val="003B2BBE"/>
    <w:rsid w:val="003D0A38"/>
    <w:rsid w:val="003D51CC"/>
    <w:rsid w:val="003E2A9B"/>
    <w:rsid w:val="00426803"/>
    <w:rsid w:val="004348F1"/>
    <w:rsid w:val="00444096"/>
    <w:rsid w:val="00470CF4"/>
    <w:rsid w:val="004B2FC9"/>
    <w:rsid w:val="004E59A5"/>
    <w:rsid w:val="004E5AB5"/>
    <w:rsid w:val="005129CB"/>
    <w:rsid w:val="0053241B"/>
    <w:rsid w:val="00542720"/>
    <w:rsid w:val="00554B87"/>
    <w:rsid w:val="005564F9"/>
    <w:rsid w:val="0055708C"/>
    <w:rsid w:val="00566B95"/>
    <w:rsid w:val="00574A56"/>
    <w:rsid w:val="00592644"/>
    <w:rsid w:val="005B549C"/>
    <w:rsid w:val="005D492B"/>
    <w:rsid w:val="005E2F85"/>
    <w:rsid w:val="005E6A82"/>
    <w:rsid w:val="005F66C2"/>
    <w:rsid w:val="00601F37"/>
    <w:rsid w:val="00611DDF"/>
    <w:rsid w:val="00614324"/>
    <w:rsid w:val="00636685"/>
    <w:rsid w:val="00646262"/>
    <w:rsid w:val="00685B1D"/>
    <w:rsid w:val="006A27EE"/>
    <w:rsid w:val="006E3101"/>
    <w:rsid w:val="006F5787"/>
    <w:rsid w:val="006F63D0"/>
    <w:rsid w:val="0073247F"/>
    <w:rsid w:val="00756892"/>
    <w:rsid w:val="00774F29"/>
    <w:rsid w:val="00776519"/>
    <w:rsid w:val="00776A9F"/>
    <w:rsid w:val="007858DE"/>
    <w:rsid w:val="00793C5C"/>
    <w:rsid w:val="007A2173"/>
    <w:rsid w:val="007A2744"/>
    <w:rsid w:val="007A58AE"/>
    <w:rsid w:val="007B302F"/>
    <w:rsid w:val="007B6C6A"/>
    <w:rsid w:val="007F113D"/>
    <w:rsid w:val="00802F78"/>
    <w:rsid w:val="00806FD2"/>
    <w:rsid w:val="00860005"/>
    <w:rsid w:val="00886E26"/>
    <w:rsid w:val="00892B7E"/>
    <w:rsid w:val="00894F61"/>
    <w:rsid w:val="008C7383"/>
    <w:rsid w:val="008D31B1"/>
    <w:rsid w:val="008F0357"/>
    <w:rsid w:val="008F4B83"/>
    <w:rsid w:val="009342C7"/>
    <w:rsid w:val="009366AB"/>
    <w:rsid w:val="00954DCF"/>
    <w:rsid w:val="00975368"/>
    <w:rsid w:val="00980008"/>
    <w:rsid w:val="009852AC"/>
    <w:rsid w:val="00990380"/>
    <w:rsid w:val="009920B4"/>
    <w:rsid w:val="009D2201"/>
    <w:rsid w:val="009E11C3"/>
    <w:rsid w:val="009E4DBD"/>
    <w:rsid w:val="00A06443"/>
    <w:rsid w:val="00A20FF0"/>
    <w:rsid w:val="00A35CDD"/>
    <w:rsid w:val="00A92C72"/>
    <w:rsid w:val="00AA7A13"/>
    <w:rsid w:val="00AB4F93"/>
    <w:rsid w:val="00AB61E4"/>
    <w:rsid w:val="00AB78BA"/>
    <w:rsid w:val="00AC06E5"/>
    <w:rsid w:val="00AC541B"/>
    <w:rsid w:val="00AD14FA"/>
    <w:rsid w:val="00AD3F7F"/>
    <w:rsid w:val="00AD7E4F"/>
    <w:rsid w:val="00AE3732"/>
    <w:rsid w:val="00B11C93"/>
    <w:rsid w:val="00B212F6"/>
    <w:rsid w:val="00B4700C"/>
    <w:rsid w:val="00B543AF"/>
    <w:rsid w:val="00B61F0A"/>
    <w:rsid w:val="00B65856"/>
    <w:rsid w:val="00B80598"/>
    <w:rsid w:val="00B811C4"/>
    <w:rsid w:val="00BB14A5"/>
    <w:rsid w:val="00BD2047"/>
    <w:rsid w:val="00C07751"/>
    <w:rsid w:val="00C11B51"/>
    <w:rsid w:val="00C41A21"/>
    <w:rsid w:val="00C6345D"/>
    <w:rsid w:val="00C71BDB"/>
    <w:rsid w:val="00C81439"/>
    <w:rsid w:val="00C836A9"/>
    <w:rsid w:val="00C83CA0"/>
    <w:rsid w:val="00C974F4"/>
    <w:rsid w:val="00C975E1"/>
    <w:rsid w:val="00CB5FD3"/>
    <w:rsid w:val="00CB7E83"/>
    <w:rsid w:val="00CD4A4B"/>
    <w:rsid w:val="00D05651"/>
    <w:rsid w:val="00D10BB8"/>
    <w:rsid w:val="00D11C9E"/>
    <w:rsid w:val="00D16936"/>
    <w:rsid w:val="00D345C4"/>
    <w:rsid w:val="00D45886"/>
    <w:rsid w:val="00D57797"/>
    <w:rsid w:val="00D6574A"/>
    <w:rsid w:val="00D83DC0"/>
    <w:rsid w:val="00DA021A"/>
    <w:rsid w:val="00DC242D"/>
    <w:rsid w:val="00DC7989"/>
    <w:rsid w:val="00DD6756"/>
    <w:rsid w:val="00DF0516"/>
    <w:rsid w:val="00DF53DE"/>
    <w:rsid w:val="00E144AB"/>
    <w:rsid w:val="00E34F7D"/>
    <w:rsid w:val="00E35733"/>
    <w:rsid w:val="00E4227F"/>
    <w:rsid w:val="00E42BC3"/>
    <w:rsid w:val="00E76EFD"/>
    <w:rsid w:val="00E86A7B"/>
    <w:rsid w:val="00EB7075"/>
    <w:rsid w:val="00ED7762"/>
    <w:rsid w:val="00EE3CA5"/>
    <w:rsid w:val="00F0223B"/>
    <w:rsid w:val="00F204F8"/>
    <w:rsid w:val="00F33290"/>
    <w:rsid w:val="00F33E02"/>
    <w:rsid w:val="00F515C5"/>
    <w:rsid w:val="00F607AB"/>
    <w:rsid w:val="00F669BE"/>
    <w:rsid w:val="00F71A95"/>
    <w:rsid w:val="00F87DC3"/>
    <w:rsid w:val="00F9535D"/>
    <w:rsid w:val="00F96F10"/>
    <w:rsid w:val="00F97F76"/>
    <w:rsid w:val="00FA5668"/>
    <w:rsid w:val="00FE3CE3"/>
    <w:rsid w:val="00FF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68E89A7C"/>
  <w15:chartTrackingRefBased/>
  <w15:docId w15:val="{BC84A6A7-EDB9-4112-A5A1-7E9765BD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212F6"/>
  </w:style>
  <w:style w:type="paragraph" w:styleId="Heading1">
    <w:name w:val="heading 1"/>
    <w:basedOn w:val="Normal"/>
    <w:next w:val="Normal"/>
    <w:link w:val="Heading1Char"/>
    <w:uiPriority w:val="9"/>
    <w:qFormat/>
    <w:rsid w:val="00E76EFD"/>
    <w:pPr>
      <w:spacing w:before="480" w:after="360" w:line="260" w:lineRule="atLeast"/>
      <w:outlineLvl w:val="0"/>
    </w:pPr>
    <w:rPr>
      <w:rFonts w:ascii="Century Gothic" w:eastAsia="Cambria" w:hAnsi="Century Gothic" w:cs="Times New Roman"/>
      <w:b/>
      <w:bCs/>
      <w:noProof/>
      <w:color w:val="1D2F56"/>
      <w:sz w:val="48"/>
      <w:szCs w:val="32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6EFD"/>
    <w:pPr>
      <w:keepNext/>
      <w:keepLines/>
      <w:spacing w:before="480" w:after="360" w:line="440" w:lineRule="atLeast"/>
      <w:outlineLvl w:val="1"/>
    </w:pPr>
    <w:rPr>
      <w:rFonts w:ascii="Century Gothic" w:eastAsiaTheme="majorEastAsia" w:hAnsi="Century Gothic" w:cstheme="majorBidi"/>
      <w:b/>
      <w:color w:val="002E5D"/>
      <w:sz w:val="40"/>
      <w:szCs w:val="26"/>
      <w:lang w:eastAsia="en-AU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E76EFD"/>
    <w:pPr>
      <w:spacing w:before="360" w:after="360" w:line="340" w:lineRule="atLeast"/>
      <w:outlineLvl w:val="2"/>
    </w:pPr>
    <w:rPr>
      <w:rFonts w:ascii="Century Gothic" w:eastAsia="Times New Roman" w:hAnsi="Century Gothic" w:cs="Times New Roman"/>
      <w:b/>
      <w:bCs/>
      <w:color w:val="002E5D"/>
      <w:sz w:val="32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EFD"/>
  </w:style>
  <w:style w:type="paragraph" w:styleId="Footer">
    <w:name w:val="footer"/>
    <w:basedOn w:val="Normal"/>
    <w:link w:val="FooterChar"/>
    <w:unhideWhenUsed/>
    <w:rsid w:val="00E76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76EFD"/>
  </w:style>
  <w:style w:type="table" w:styleId="TableGrid">
    <w:name w:val="Table Grid"/>
    <w:basedOn w:val="TableNormal"/>
    <w:uiPriority w:val="39"/>
    <w:rsid w:val="00E7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E76EFD"/>
    <w:pPr>
      <w:spacing w:before="120" w:after="120" w:line="300" w:lineRule="atLeast"/>
    </w:pPr>
    <w:rPr>
      <w:rFonts w:ascii="Trebuchet MS" w:eastAsia="Cambria" w:hAnsi="Trebuchet MS" w:cs="Times New Roman"/>
      <w:spacing w:val="-1"/>
      <w:sz w:val="24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E76EFD"/>
    <w:rPr>
      <w:rFonts w:ascii="Trebuchet MS" w:eastAsia="Cambria" w:hAnsi="Trebuchet MS" w:cs="Times New Roman"/>
      <w:spacing w:val="-1"/>
      <w:sz w:val="24"/>
      <w:szCs w:val="20"/>
      <w:lang w:eastAsia="en-AU"/>
    </w:rPr>
  </w:style>
  <w:style w:type="paragraph" w:customStyle="1" w:styleId="Bullet1">
    <w:name w:val="Bullet1"/>
    <w:basedOn w:val="Normal"/>
    <w:link w:val="Bullet1Char"/>
    <w:qFormat/>
    <w:rsid w:val="00213207"/>
    <w:pPr>
      <w:numPr>
        <w:numId w:val="43"/>
      </w:numPr>
      <w:spacing w:before="120" w:after="0" w:line="300" w:lineRule="atLeast"/>
      <w:ind w:left="357" w:hanging="357"/>
    </w:pPr>
    <w:rPr>
      <w:rFonts w:ascii="Trebuchet MS" w:eastAsia="Times New Roman" w:hAnsi="Trebuchet MS" w:cs="Times New Roman"/>
      <w:sz w:val="24"/>
      <w:szCs w:val="20"/>
    </w:rPr>
  </w:style>
  <w:style w:type="paragraph" w:customStyle="1" w:styleId="12ptTabletext">
    <w:name w:val="12pt Table text"/>
    <w:basedOn w:val="Normal"/>
    <w:qFormat/>
    <w:rsid w:val="00E76EFD"/>
    <w:pPr>
      <w:spacing w:before="120" w:after="120" w:line="300" w:lineRule="atLeast"/>
    </w:pPr>
    <w:rPr>
      <w:rFonts w:ascii="Trebuchet MS" w:eastAsia="Cambria" w:hAnsi="Trebuchet MS" w:cs="Times New Roman"/>
      <w:spacing w:val="-1"/>
      <w:sz w:val="24"/>
      <w:szCs w:val="20"/>
      <w:lang w:eastAsia="en-AU"/>
    </w:rPr>
  </w:style>
  <w:style w:type="table" w:customStyle="1" w:styleId="QRGtable">
    <w:name w:val="QRG table"/>
    <w:basedOn w:val="TableNormal"/>
    <w:uiPriority w:val="99"/>
    <w:rsid w:val="00E76EFD"/>
    <w:pPr>
      <w:spacing w:before="120" w:after="120" w:line="240" w:lineRule="auto"/>
    </w:pPr>
    <w:rPr>
      <w:rFonts w:ascii="Trebuchet MS" w:hAnsi="Trebuchet MS"/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pPr>
        <w:wordWrap/>
        <w:spacing w:beforeLines="0" w:before="120" w:beforeAutospacing="0" w:afterLines="0" w:after="120" w:afterAutospacing="0"/>
      </w:pPr>
      <w:rPr>
        <w:rFonts w:ascii="Trebuchet MS" w:hAnsi="Trebuchet MS"/>
        <w:b w:val="0"/>
        <w:i w:val="0"/>
        <w:color w:val="002E5D"/>
        <w:sz w:val="24"/>
      </w:rPr>
      <w:tblPr/>
      <w:trPr>
        <w:cantSplit/>
        <w:tblHeader/>
      </w:trPr>
      <w:tcPr>
        <w:shd w:val="clear" w:color="auto" w:fill="EEF7F9"/>
      </w:tcPr>
    </w:tblStylePr>
  </w:style>
  <w:style w:type="paragraph" w:customStyle="1" w:styleId="TableHeader">
    <w:name w:val="Table Header"/>
    <w:basedOn w:val="Normal"/>
    <w:qFormat/>
    <w:rsid w:val="00E76EFD"/>
    <w:pPr>
      <w:spacing w:before="120" w:after="120" w:line="300" w:lineRule="atLeast"/>
    </w:pPr>
    <w:rPr>
      <w:rFonts w:ascii="Trebuchet MS" w:hAnsi="Trebuchet MS"/>
      <w:color w:val="002E5D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76EFD"/>
    <w:rPr>
      <w:rFonts w:ascii="Century Gothic" w:eastAsia="Cambria" w:hAnsi="Century Gothic" w:cs="Times New Roman"/>
      <w:b/>
      <w:bCs/>
      <w:noProof/>
      <w:color w:val="1D2F56"/>
      <w:sz w:val="48"/>
      <w:szCs w:val="32"/>
      <w:lang w:eastAsia="en-AU"/>
    </w:rPr>
  </w:style>
  <w:style w:type="paragraph" w:customStyle="1" w:styleId="Bullet2">
    <w:name w:val="Bullet2"/>
    <w:basedOn w:val="Bullet1"/>
    <w:link w:val="Bullet2Char"/>
    <w:qFormat/>
    <w:rsid w:val="00E76EFD"/>
    <w:pPr>
      <w:ind w:left="714"/>
    </w:pPr>
    <w:rPr>
      <w:lang w:eastAsia="en-AU"/>
    </w:rPr>
  </w:style>
  <w:style w:type="character" w:customStyle="1" w:styleId="Bullet1Char">
    <w:name w:val="Bullet1 Char"/>
    <w:basedOn w:val="DefaultParagraphFont"/>
    <w:link w:val="Bullet1"/>
    <w:rsid w:val="00213207"/>
    <w:rPr>
      <w:rFonts w:ascii="Trebuchet MS" w:eastAsia="Times New Roman" w:hAnsi="Trebuchet MS" w:cs="Times New Roman"/>
      <w:sz w:val="24"/>
      <w:szCs w:val="20"/>
    </w:rPr>
  </w:style>
  <w:style w:type="character" w:customStyle="1" w:styleId="Bullet2Char">
    <w:name w:val="Bullet2 Char"/>
    <w:basedOn w:val="Bullet1Char"/>
    <w:link w:val="Bullet2"/>
    <w:rsid w:val="00E76EFD"/>
    <w:rPr>
      <w:rFonts w:ascii="Trebuchet MS" w:eastAsia="Times New Roman" w:hAnsi="Trebuchet MS" w:cs="Times New Roman"/>
      <w:sz w:val="24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E76EFD"/>
    <w:rPr>
      <w:rFonts w:ascii="Century Gothic" w:eastAsiaTheme="majorEastAsia" w:hAnsi="Century Gothic" w:cstheme="majorBidi"/>
      <w:b/>
      <w:color w:val="002E5D"/>
      <w:sz w:val="40"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E76EFD"/>
    <w:rPr>
      <w:rFonts w:ascii="Century Gothic" w:eastAsia="Times New Roman" w:hAnsi="Century Gothic" w:cs="Times New Roman"/>
      <w:b/>
      <w:bCs/>
      <w:color w:val="002E5D"/>
      <w:sz w:val="32"/>
      <w:szCs w:val="24"/>
      <w:lang w:eastAsia="en-AU"/>
    </w:rPr>
  </w:style>
  <w:style w:type="paragraph" w:customStyle="1" w:styleId="StepNum">
    <w:name w:val="StepNum"/>
    <w:basedOn w:val="BodyText"/>
    <w:qFormat/>
    <w:rsid w:val="00E76EFD"/>
    <w:pPr>
      <w:numPr>
        <w:numId w:val="44"/>
      </w:numPr>
      <w:jc w:val="center"/>
    </w:pPr>
  </w:style>
  <w:style w:type="paragraph" w:customStyle="1" w:styleId="NTHeader">
    <w:name w:val="NT Header"/>
    <w:basedOn w:val="Normal"/>
    <w:qFormat/>
    <w:rsid w:val="00213207"/>
    <w:pPr>
      <w:spacing w:before="120" w:after="120" w:line="300" w:lineRule="atLeast"/>
    </w:pPr>
    <w:rPr>
      <w:rFonts w:ascii="Trebuchet MS" w:eastAsia="Cambria" w:hAnsi="Trebuchet MS" w:cs="Times New Roman"/>
      <w:color w:val="005C46"/>
      <w:spacing w:val="-1"/>
      <w:sz w:val="24"/>
      <w:szCs w:val="20"/>
      <w:lang w:eastAsia="en-AU"/>
    </w:rPr>
  </w:style>
  <w:style w:type="paragraph" w:customStyle="1" w:styleId="NTPanel">
    <w:name w:val="NT Panel"/>
    <w:basedOn w:val="Normal"/>
    <w:qFormat/>
    <w:rsid w:val="00213207"/>
    <w:pPr>
      <w:spacing w:before="120" w:after="120" w:line="300" w:lineRule="atLeast"/>
    </w:pPr>
    <w:rPr>
      <w:rFonts w:ascii="Trebuchet MS" w:eastAsia="Cambria" w:hAnsi="Trebuchet MS" w:cs="Times New Roman"/>
      <w:b/>
      <w:bCs/>
      <w:color w:val="005C46"/>
      <w:spacing w:val="-1"/>
      <w:sz w:val="26"/>
      <w:lang w:eastAsia="en-AU"/>
    </w:rPr>
  </w:style>
  <w:style w:type="table" w:styleId="TableGridLight">
    <w:name w:val="Grid Table Light"/>
    <w:aliases w:val="QRG NestedTable"/>
    <w:basedOn w:val="TableNormal"/>
    <w:uiPriority w:val="40"/>
    <w:rsid w:val="00E76EFD"/>
    <w:pPr>
      <w:spacing w:before="120" w:after="120" w:line="300" w:lineRule="atLeast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cantSplit/>
    </w:trPr>
    <w:tblStylePr w:type="firstRow">
      <w:pPr>
        <w:wordWrap/>
        <w:spacing w:beforeLines="0" w:before="120" w:beforeAutospacing="0" w:afterLines="0" w:after="120" w:afterAutospacing="0" w:line="300" w:lineRule="atLeast"/>
      </w:pPr>
      <w:rPr>
        <w:rFonts w:ascii="Trebuchet MS" w:hAnsi="Trebuchet MS"/>
        <w:color w:val="005C46"/>
        <w:sz w:val="24"/>
      </w:rPr>
      <w:tblPr/>
      <w:tcPr>
        <w:shd w:val="clear" w:color="auto" w:fill="EEF7F9"/>
      </w:tcPr>
    </w:tblStylePr>
  </w:style>
  <w:style w:type="paragraph" w:customStyle="1" w:styleId="10ptTabletext">
    <w:name w:val="10pt Table text"/>
    <w:basedOn w:val="Normal"/>
    <w:qFormat/>
    <w:rsid w:val="00D05651"/>
    <w:pPr>
      <w:spacing w:before="120" w:after="120" w:line="260" w:lineRule="exact"/>
    </w:pPr>
    <w:rPr>
      <w:rFonts w:ascii="Trebuchet MS" w:eastAsia="Cambria" w:hAnsi="Trebuchet MS" w:cs="Times New Roman"/>
      <w:spacing w:val="-1"/>
      <w:sz w:val="20"/>
      <w:szCs w:val="20"/>
      <w:lang w:eastAsia="en-AU"/>
    </w:rPr>
  </w:style>
  <w:style w:type="table" w:customStyle="1" w:styleId="TableGrid1">
    <w:name w:val="Table Grid1"/>
    <w:basedOn w:val="TableNormal"/>
    <w:next w:val="TableGrid"/>
    <w:uiPriority w:val="39"/>
    <w:rsid w:val="00AD1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805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05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05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5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59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362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9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g"/><Relationship Id="rId18" Type="http://schemas.openxmlformats.org/officeDocument/2006/relationships/image" Target="media/image8.png"/><Relationship Id="rId39" Type="http://schemas.openxmlformats.org/officeDocument/2006/relationships/image" Target="media/image21.png"/><Relationship Id="rId21" Type="http://schemas.openxmlformats.org/officeDocument/2006/relationships/image" Target="media/image11.png"/><Relationship Id="rId34" Type="http://schemas.openxmlformats.org/officeDocument/2006/relationships/image" Target="media/image20.png"/><Relationship Id="rId42" Type="http://schemas.openxmlformats.org/officeDocument/2006/relationships/image" Target="media/image24.png"/><Relationship Id="rId47" Type="http://schemas.openxmlformats.org/officeDocument/2006/relationships/image" Target="media/image29.png"/><Relationship Id="rId50" Type="http://schemas.openxmlformats.org/officeDocument/2006/relationships/image" Target="media/image32.png"/><Relationship Id="rId55" Type="http://schemas.openxmlformats.org/officeDocument/2006/relationships/image" Target="media/image36.png"/><Relationship Id="rId63" Type="http://schemas.openxmlformats.org/officeDocument/2006/relationships/image" Target="media/image44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33" Type="http://schemas.openxmlformats.org/officeDocument/2006/relationships/image" Target="media/image15.svg"/><Relationship Id="rId38" Type="http://schemas.openxmlformats.org/officeDocument/2006/relationships/image" Target="media/image19.png"/><Relationship Id="rId46" Type="http://schemas.openxmlformats.org/officeDocument/2006/relationships/image" Target="media/image28.png"/><Relationship Id="rId59" Type="http://schemas.openxmlformats.org/officeDocument/2006/relationships/image" Target="media/image40.png"/><Relationship Id="rId6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jpg"/><Relationship Id="rId41" Type="http://schemas.openxmlformats.org/officeDocument/2006/relationships/image" Target="media/image23.jpg"/><Relationship Id="rId54" Type="http://schemas.openxmlformats.org/officeDocument/2006/relationships/image" Target="media/image35.svg"/><Relationship Id="rId62" Type="http://schemas.openxmlformats.org/officeDocument/2006/relationships/image" Target="media/image4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32" Type="http://schemas.openxmlformats.org/officeDocument/2006/relationships/image" Target="media/image14.png"/><Relationship Id="rId37" Type="http://schemas.openxmlformats.org/officeDocument/2006/relationships/image" Target="media/image18.png"/><Relationship Id="rId40" Type="http://schemas.openxmlformats.org/officeDocument/2006/relationships/image" Target="media/image22.png"/><Relationship Id="rId45" Type="http://schemas.openxmlformats.org/officeDocument/2006/relationships/image" Target="media/image27.png"/><Relationship Id="rId53" Type="http://schemas.openxmlformats.org/officeDocument/2006/relationships/image" Target="media/image34.png"/><Relationship Id="rId58" Type="http://schemas.openxmlformats.org/officeDocument/2006/relationships/image" Target="media/image39.png"/><Relationship Id="rId66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svg"/><Relationship Id="rId36" Type="http://schemas.openxmlformats.org/officeDocument/2006/relationships/image" Target="media/image17.jpg"/><Relationship Id="rId49" Type="http://schemas.openxmlformats.org/officeDocument/2006/relationships/image" Target="media/image31.png"/><Relationship Id="rId57" Type="http://schemas.openxmlformats.org/officeDocument/2006/relationships/image" Target="media/image38.png"/><Relationship Id="rId61" Type="http://schemas.openxmlformats.org/officeDocument/2006/relationships/image" Target="media/image42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image" Target="media/image17.png"/><Relationship Id="rId44" Type="http://schemas.openxmlformats.org/officeDocument/2006/relationships/image" Target="media/image26.png"/><Relationship Id="rId52" Type="http://schemas.openxmlformats.org/officeDocument/2006/relationships/image" Target="media/image34.svg"/><Relationship Id="rId60" Type="http://schemas.openxmlformats.org/officeDocument/2006/relationships/image" Target="media/image41.png"/><Relationship Id="rId65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35" Type="http://schemas.openxmlformats.org/officeDocument/2006/relationships/image" Target="media/image16.png"/><Relationship Id="rId43" Type="http://schemas.openxmlformats.org/officeDocument/2006/relationships/image" Target="media/image25.png"/><Relationship Id="rId48" Type="http://schemas.openxmlformats.org/officeDocument/2006/relationships/image" Target="media/image30.png"/><Relationship Id="rId56" Type="http://schemas.openxmlformats.org/officeDocument/2006/relationships/image" Target="media/image37.png"/><Relationship Id="rId64" Type="http://schemas.openxmlformats.org/officeDocument/2006/relationships/header" Target="header1.xml"/><Relationship Id="rId8" Type="http://schemas.openxmlformats.org/officeDocument/2006/relationships/webSettings" Target="webSettings.xml"/><Relationship Id="rId51" Type="http://schemas.openxmlformats.org/officeDocument/2006/relationships/image" Target="media/image33.png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5.png"/></Relationships>
</file>

<file path=word/theme/theme1.xml><?xml version="1.0" encoding="utf-8"?>
<a:theme xmlns:a="http://schemas.openxmlformats.org/drawingml/2006/main" name="CMS Accessibility Colours">
  <a:themeElements>
    <a:clrScheme name="CMS Accessibility Colours">
      <a:dk1>
        <a:srgbClr val="001A30"/>
      </a:dk1>
      <a:lt1>
        <a:sysClr val="window" lastClr="FFFFFF"/>
      </a:lt1>
      <a:dk2>
        <a:srgbClr val="002E5D"/>
      </a:dk2>
      <a:lt2>
        <a:srgbClr val="5E8AB4"/>
      </a:lt2>
      <a:accent1>
        <a:srgbClr val="36B0C9"/>
      </a:accent1>
      <a:accent2>
        <a:srgbClr val="2F6F7A"/>
      </a:accent2>
      <a:accent3>
        <a:srgbClr val="EEF7F9"/>
      </a:accent3>
      <a:accent4>
        <a:srgbClr val="D22630"/>
      </a:accent4>
      <a:accent5>
        <a:srgbClr val="007B5F"/>
      </a:accent5>
      <a:accent6>
        <a:srgbClr val="647E20"/>
      </a:accent6>
      <a:hlink>
        <a:srgbClr val="416BA8"/>
      </a:hlink>
      <a:folHlink>
        <a:srgbClr val="5E8AB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1C49E00836F48815943EAEDEB31FD" ma:contentTypeVersion="22" ma:contentTypeDescription="Create a new document." ma:contentTypeScope="" ma:versionID="6e70933da07fa2484223c1b77840d351">
  <xsd:schema xmlns:xsd="http://www.w3.org/2001/XMLSchema" xmlns:xs="http://www.w3.org/2001/XMLSchema" xmlns:p="http://schemas.microsoft.com/office/2006/metadata/properties" xmlns:ns2="59958b7b-9af4-4b11-b346-a714f39869d6" xmlns:ns3="598a69fa-da00-48cc-a1a8-c594806ae5ec" targetNamespace="http://schemas.microsoft.com/office/2006/metadata/properties" ma:root="true" ma:fieldsID="255ddd1971be6ad92eecfa8207fadb26" ns2:_="" ns3:_="">
    <xsd:import namespace="59958b7b-9af4-4b11-b346-a714f39869d6"/>
    <xsd:import namespace="598a69fa-da00-48cc-a1a8-c594806ae5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ReviewStatus" minOccurs="0"/>
                <xsd:element ref="ns2:AssignedAuthor" minOccurs="0"/>
                <xsd:element ref="ns2:SubjectMatterExpert_x0028_SME_x0029_" minOccurs="0"/>
                <xsd:element ref="ns2:HTML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958b7b-9af4-4b11-b346-a714f39869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eviewStatus" ma:index="14" nillable="true" ma:displayName="Review Status" ma:description="This column reflects where the the training content currently sits in the development and review cycle." ma:format="Dropdown" ma:internalName="ReviewStatus">
      <xsd:simpleType>
        <xsd:union memberTypes="dms:Text">
          <xsd:simpleType>
            <xsd:restriction base="dms:Choice">
              <xsd:enumeration value="Backlog"/>
              <xsd:enumeration value="On Hold"/>
              <xsd:enumeration value="Cancelled"/>
              <xsd:enumeration value="Ready for Initial Draft"/>
              <xsd:enumeration value="Peer Review"/>
              <xsd:enumeration value="Ready for ID Review"/>
              <xsd:enumeration value="Ready for SME Review"/>
              <xsd:enumeration value="Actioning Feedback"/>
              <xsd:enumeration value="Ready for CBA Review"/>
              <xsd:enumeration value="Ready for Publication Approval"/>
              <xsd:enumeration value="Ready for Publication"/>
              <xsd:enumeration value="Published"/>
            </xsd:restriction>
          </xsd:simpleType>
        </xsd:union>
      </xsd:simpleType>
    </xsd:element>
    <xsd:element name="AssignedAuthor" ma:index="15" nillable="true" ma:displayName="Author" ma:description="Indicates the person who is currently assigned to author the document." ma:format="Dropdown" ma:internalName="AssignedAuthor">
      <xsd:simpleType>
        <xsd:restriction base="dms:Choice">
          <xsd:enumeration value="Anu Chawla"/>
          <xsd:enumeration value="Cheryl Price"/>
          <xsd:enumeration value="Chris Fitzpatrick"/>
          <xsd:enumeration value="Danielle Stevenson"/>
          <xsd:enumeration value="Dean Lucas"/>
          <xsd:enumeration value="Julian Cash"/>
          <xsd:enumeration value="Lore Calipari"/>
          <xsd:enumeration value="Melissa Migliaccio"/>
          <xsd:enumeration value="Morris Kestenberg"/>
          <xsd:enumeration value="Rebecca Dimech"/>
          <xsd:enumeration value="Shane Alexander"/>
        </xsd:restriction>
      </xsd:simpleType>
    </xsd:element>
    <xsd:element name="SubjectMatterExpert_x0028_SME_x0029_" ma:index="16" nillable="true" ma:displayName="Subject Matter Expert (SME)" ma:description="This column identifies the SME assigned to this content." ma:format="Dropdown" ma:internalName="SubjectMatterExpert_x0028_SME_x0029_">
      <xsd:simpleType>
        <xsd:restriction base="dms:Choice">
          <xsd:enumeration value="Danielle Stevenson"/>
          <xsd:enumeration value="Maurice Melillo"/>
          <xsd:enumeration value="Rebecca Dimech"/>
          <xsd:enumeration value="Shane Alexander"/>
        </xsd:restriction>
      </xsd:simpleType>
    </xsd:element>
    <xsd:element name="HTML" ma:index="17" nillable="true" ma:displayName="HTML" ma:default="1" ma:format="Dropdown" ma:internalName="HTML">
      <xsd:simpleType>
        <xsd:restriction base="dms:Boolea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a69fa-da00-48cc-a1a8-c594806ae5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35f2075-18db-4a0e-bc70-3931e7b6536b}" ma:internalName="TaxCatchAll" ma:showField="CatchAllData" ma:web="598a69fa-da00-48cc-a1a8-c594806ae5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Author xmlns="59958b7b-9af4-4b11-b346-a714f39869d6" xsi:nil="true"/>
    <SubjectMatterExpert_x0028_SME_x0029_ xmlns="59958b7b-9af4-4b11-b346-a714f39869d6" xsi:nil="true"/>
    <ReviewStatus xmlns="59958b7b-9af4-4b11-b346-a714f39869d6" xsi:nil="true"/>
    <HTML xmlns="59958b7b-9af4-4b11-b346-a714f39869d6">true</HTML>
    <TaxCatchAll xmlns="598a69fa-da00-48cc-a1a8-c594806ae5ec" xsi:nil="true"/>
    <lcf76f155ced4ddcb4097134ff3c332f xmlns="59958b7b-9af4-4b11-b346-a714f39869d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7C58DDD-70AC-4522-A42C-CFE57BAF70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4E5516-ECC0-4262-AD43-4E62A1DA97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CE41F1-320E-4258-8783-01931AC86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958b7b-9af4-4b11-b346-a714f39869d6"/>
    <ds:schemaRef ds:uri="598a69fa-da00-48cc-a1a8-c594806ae5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9924B7-4F8A-428B-B991-8381B0AD43C9}">
  <ds:schemaRefs>
    <ds:schemaRef ds:uri="59958b7b-9af4-4b11-b346-a714f39869d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98a69fa-da00-48cc-a1a8-c594806ae5ec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9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Fitzpatrick (CSV)</dc:creator>
  <cp:keywords/>
  <dc:description/>
  <cp:lastModifiedBy>Dimitra Sirilas (CSV)</cp:lastModifiedBy>
  <cp:revision>52</cp:revision>
  <cp:lastPrinted>2021-08-05T05:43:00Z</cp:lastPrinted>
  <dcterms:created xsi:type="dcterms:W3CDTF">2022-05-03T03:50:00Z</dcterms:created>
  <dcterms:modified xsi:type="dcterms:W3CDTF">2022-09-20T03:38:00Z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0x0101009BF1C49E00836F48815943EAEDEB31FD</vt:lpwstr>
  </property>
  <property fmtid="{D5CDD505-2E9C-101B-9397-08002B2CF9AE}" pid="3" name="MediaServiceImageTags">
    <vt:lpwstr/>
  </property>
</Properties>
</file>